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14E58" w14:textId="77777777" w:rsidR="009E5C70" w:rsidRPr="00B93998" w:rsidRDefault="001821BA" w:rsidP="00F23CD5">
      <w:pPr>
        <w:pStyle w:val="Untertitelgrn"/>
      </w:pPr>
      <w:bookmarkStart w:id="0" w:name="_Toc41292699"/>
      <w:r w:rsidRPr="00B93998">
        <w:rPr>
          <w:noProof/>
        </w:rPr>
        <mc:AlternateContent>
          <mc:Choice Requires="wps">
            <w:drawing>
              <wp:anchor distT="0" distB="0" distL="114300" distR="114300" simplePos="0" relativeHeight="251658240" behindDoc="0" locked="1" layoutInCell="1" allowOverlap="1" wp14:anchorId="19F56D14" wp14:editId="776653E8">
                <wp:simplePos x="0" y="0"/>
                <wp:positionH relativeFrom="page">
                  <wp:align>left</wp:align>
                </wp:positionH>
                <wp:positionV relativeFrom="page">
                  <wp:align>top</wp:align>
                </wp:positionV>
                <wp:extent cx="7596000" cy="3960000"/>
                <wp:effectExtent l="0" t="0" r="5080" b="2540"/>
                <wp:wrapTopAndBottom/>
                <wp:docPr id="485" name="Textfeld 485"/>
                <wp:cNvGraphicFramePr/>
                <a:graphic xmlns:a="http://schemas.openxmlformats.org/drawingml/2006/main">
                  <a:graphicData uri="http://schemas.microsoft.com/office/word/2010/wordprocessingShape">
                    <wps:wsp>
                      <wps:cNvSpPr txBox="1"/>
                      <wps:spPr>
                        <a:xfrm>
                          <a:off x="0" y="0"/>
                          <a:ext cx="7596000" cy="39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327645529"/>
                              <w:picture/>
                            </w:sdtPr>
                            <w:sdtEndPr/>
                            <w:sdtContent>
                              <w:p w14:paraId="4ACCFB3B" w14:textId="77777777" w:rsidR="001821BA" w:rsidRDefault="0021316C" w:rsidP="000D1F99">
                                <w:pPr>
                                  <w:jc w:val="both"/>
                                </w:pPr>
                                <w:r>
                                  <w:rPr>
                                    <w:noProof/>
                                  </w:rPr>
                                  <w:drawing>
                                    <wp:inline distT="0" distB="0" distL="0" distR="0" wp14:anchorId="7F0FC634" wp14:editId="51A4F59D">
                                      <wp:extent cx="7560000" cy="3564000"/>
                                      <wp:effectExtent l="0" t="0" r="3175"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1"/>
                                              <a:srcRect t="550" b="550"/>
                                              <a:stretch>
                                                <a:fillRect/>
                                              </a:stretch>
                                            </pic:blipFill>
                                            <pic:spPr bwMode="auto">
                                              <a:xfrm>
                                                <a:off x="0" y="0"/>
                                                <a:ext cx="7560000" cy="3564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56D14" id="_x0000_t202" coordsize="21600,21600" o:spt="202" path="m,l,21600r21600,l21600,xe">
                <v:stroke joinstyle="miter"/>
                <v:path gradientshapeok="t" o:connecttype="rect"/>
              </v:shapetype>
              <v:shape id="Textfeld 485" o:spid="_x0000_s1026" type="#_x0000_t202" style="position:absolute;margin-left:0;margin-top:0;width:598.1pt;height:311.8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" filled="f" stroked="f" strokeweight=".5pt">
                <v:textbox inset="0,0,0,0">
                  <w:txbxContent>
                    <w:sdt>
                      <w:sdtPr>
                        <w:id w:val="327645529"/>
                        <w:picture/>
                      </w:sdtPr>
                      <w:sdtEndPr/>
                      <w:sdtContent>
                        <w:p w14:paraId="4ACCFB3B" w14:textId="77777777" w:rsidR="001821BA" w:rsidRDefault="0021316C" w:rsidP="000D1F99">
                          <w:pPr>
                            <w:jc w:val="both"/>
                          </w:pPr>
                          <w:r>
                            <w:rPr>
                              <w:noProof/>
                            </w:rPr>
                            <w:drawing>
                              <wp:inline distT="0" distB="0" distL="0" distR="0" wp14:anchorId="7F0FC634" wp14:editId="51A4F59D">
                                <wp:extent cx="7560000" cy="3564000"/>
                                <wp:effectExtent l="0" t="0" r="3175"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1"/>
                                        <a:srcRect t="550" b="550"/>
                                        <a:stretch>
                                          <a:fillRect/>
                                        </a:stretch>
                                      </pic:blipFill>
                                      <pic:spPr bwMode="auto">
                                        <a:xfrm>
                                          <a:off x="0" y="0"/>
                                          <a:ext cx="7560000" cy="3564000"/>
                                        </a:xfrm>
                                        <a:prstGeom prst="rect">
                                          <a:avLst/>
                                        </a:prstGeom>
                                        <a:noFill/>
                                        <a:ln>
                                          <a:noFill/>
                                        </a:ln>
                                      </pic:spPr>
                                    </pic:pic>
                                  </a:graphicData>
                                </a:graphic>
                              </wp:inline>
                            </w:drawing>
                          </w:r>
                        </w:p>
                      </w:sdtContent>
                    </w:sdt>
                  </w:txbxContent>
                </v:textbox>
                <w10:wrap type="topAndBottom" anchorx="page" anchory="page"/>
                <w10:anchorlock/>
              </v:shape>
            </w:pict>
          </mc:Fallback>
        </mc:AlternateContent>
      </w:r>
      <w:proofErr w:type="spellStart"/>
      <w:r w:rsidR="00E814F9" w:rsidRPr="00B93998">
        <w:t>Kollektenansage</w:t>
      </w:r>
      <w:proofErr w:type="spellEnd"/>
    </w:p>
    <w:p w14:paraId="52F7582A" w14:textId="6A847AA7" w:rsidR="006C73F0" w:rsidRPr="005211A9" w:rsidRDefault="005211A9" w:rsidP="00E3333F">
      <w:pPr>
        <w:pStyle w:val="Projekt-Titel"/>
        <w:rPr>
          <w:lang w:val="de-CH"/>
        </w:rPr>
      </w:pPr>
      <w:bookmarkStart w:id="1" w:name="_Toc94540176"/>
      <w:r w:rsidRPr="005211A9">
        <w:rPr>
          <w:lang w:val="de-CH"/>
        </w:rPr>
        <w:t>Ökumenische Kampagne 2021</w:t>
      </w:r>
    </w:p>
    <w:p w14:paraId="5F0C4D46" w14:textId="77777777" w:rsidR="005211A9" w:rsidRDefault="005211A9" w:rsidP="005211A9">
      <w:pPr>
        <w:spacing w:before="120" w:after="120"/>
        <w:rPr>
          <w:lang w:val="de-DE"/>
        </w:rPr>
      </w:pPr>
      <w:r>
        <w:rPr>
          <w:lang w:val="de-DE"/>
        </w:rPr>
        <w:t xml:space="preserve">«Weniger Fleischkonsum. Mehr Regenwald.» bringt es auf den Punkt. Gerade in der Fastenzeit, in der viele Christinnen und Christen zum Beispiel auf Fleisch verzichten oder auch andere Aspekte ihres Lebens neu bedenken, können wir gemeinsam viel bewirken. Die Bewahrung der Schöpfung ist möglich, wenn wir unseren Lebensstil ändern und wenn wir auch politisch bereit sind, uns Grenzen zu setzen und diese zu respektieren. </w:t>
      </w:r>
    </w:p>
    <w:p w14:paraId="75FD5EA7" w14:textId="77777777" w:rsidR="005211A9" w:rsidRDefault="005211A9" w:rsidP="005211A9">
      <w:pPr>
        <w:spacing w:before="120" w:after="120"/>
        <w:rPr>
          <w:lang w:val="de-DE"/>
        </w:rPr>
      </w:pPr>
      <w:r>
        <w:rPr>
          <w:lang w:val="de-DE"/>
        </w:rPr>
        <w:t xml:space="preserve">Schon 1989 </w:t>
      </w:r>
      <w:proofErr w:type="spellStart"/>
      <w:r>
        <w:rPr>
          <w:lang w:val="de-DE"/>
        </w:rPr>
        <w:t>hiess</w:t>
      </w:r>
      <w:proofErr w:type="spellEnd"/>
      <w:r>
        <w:rPr>
          <w:lang w:val="de-DE"/>
        </w:rPr>
        <w:t xml:space="preserve"> es auf dem Plakat der Ökumenischen Kampagne, dass die Zeit drängt. Gemeint war schon damals die globale Klimaerwärmung. Seither hat sich wenig verbessert, im Gegenteil, die Zeit drängt heute noch viel mehr! </w:t>
      </w:r>
    </w:p>
    <w:p w14:paraId="14251FE9" w14:textId="77777777" w:rsidR="005211A9" w:rsidRDefault="005211A9" w:rsidP="005211A9">
      <w:pPr>
        <w:spacing w:before="120" w:after="120"/>
        <w:rPr>
          <w:lang w:val="de-DE"/>
        </w:rPr>
      </w:pPr>
      <w:r>
        <w:rPr>
          <w:lang w:val="de-DE"/>
        </w:rPr>
        <w:t xml:space="preserve">Die Partner von </w:t>
      </w:r>
      <w:r w:rsidRPr="001B52B9">
        <w:rPr>
          <w:lang w:val="de-DE"/>
        </w:rPr>
        <w:t>HEKS</w:t>
      </w:r>
      <w:r>
        <w:rPr>
          <w:lang w:val="de-DE"/>
        </w:rPr>
        <w:t xml:space="preserve"> berichten immer öfter von Dürren, Wirbelstürmen und Überschwemmungen im globalen Süden. Um eine Klimakatastrophe zu verhindern, braucht es deshalb mutiges und beherztes Handeln – und zwar jetzt!</w:t>
      </w:r>
    </w:p>
    <w:p w14:paraId="6F45EF34" w14:textId="77777777" w:rsidR="005211A9" w:rsidRDefault="005211A9" w:rsidP="005211A9">
      <w:pPr>
        <w:spacing w:before="120" w:after="120"/>
        <w:rPr>
          <w:lang w:val="de-DE"/>
        </w:rPr>
      </w:pPr>
      <w:r>
        <w:rPr>
          <w:lang w:val="de-DE"/>
        </w:rPr>
        <w:t xml:space="preserve">Mit Ihrer Spende unterstützten Sie die Partnerorganisationen von HEKS dabei, den Menschen im globalen Süden zu helfen, sich vor der Klimaerwärmung zu schützen, sich den neuen Lebensumständen anzupassen und eine weitere Verschlimmerung zu bekämpfen. </w:t>
      </w:r>
    </w:p>
    <w:p w14:paraId="68F69B9E" w14:textId="77777777" w:rsidR="005211A9" w:rsidRPr="001B2483" w:rsidRDefault="005211A9" w:rsidP="005211A9">
      <w:pPr>
        <w:spacing w:before="120" w:after="120"/>
        <w:rPr>
          <w:lang w:val="de-DE"/>
        </w:rPr>
      </w:pPr>
      <w:r>
        <w:rPr>
          <w:lang w:val="de-DE"/>
        </w:rPr>
        <w:t xml:space="preserve">„Denn Gott hat uns nicht den Geist der Verzagtheit gegeben, sondern den Geist der Kraft und der Liebe und der Besonnenheit.“ </w:t>
      </w:r>
      <w:proofErr w:type="spellStart"/>
      <w:r>
        <w:rPr>
          <w:lang w:val="de-DE"/>
        </w:rPr>
        <w:t>heisst</w:t>
      </w:r>
      <w:proofErr w:type="spellEnd"/>
      <w:r>
        <w:rPr>
          <w:lang w:val="de-DE"/>
        </w:rPr>
        <w:t xml:space="preserve"> es im zweiten </w:t>
      </w:r>
      <w:proofErr w:type="spellStart"/>
      <w:proofErr w:type="gramStart"/>
      <w:r>
        <w:rPr>
          <w:lang w:val="de-DE"/>
        </w:rPr>
        <w:t>Timotheusbrief</w:t>
      </w:r>
      <w:proofErr w:type="spellEnd"/>
      <w:proofErr w:type="gramEnd"/>
      <w:r>
        <w:rPr>
          <w:lang w:val="de-DE"/>
        </w:rPr>
        <w:t xml:space="preserve"> Kapitel 1, Vers 7. Mit diesem biblischen Wort bitte ich Sie um tatkräftige Unterstützung für dieses wichtige Anliegen: „Klimagerechtigkeit jetzt!“ </w:t>
      </w:r>
    </w:p>
    <w:p w14:paraId="1310DE0A" w14:textId="77777777" w:rsidR="006C73F0" w:rsidRPr="006204B2" w:rsidRDefault="00D6226E" w:rsidP="006D15F2">
      <w:pPr>
        <w:rPr>
          <w:rStyle w:val="Fett"/>
        </w:rPr>
      </w:pPr>
      <w:r w:rsidRPr="006204B2">
        <w:rPr>
          <w:rStyle w:val="Fett"/>
        </w:rPr>
        <w:t>Ich danke Ihnen von H</w:t>
      </w:r>
      <w:r w:rsidRPr="00700049">
        <w:rPr>
          <w:rStyle w:val="Fett"/>
        </w:rPr>
        <w:t>erzen für Ihre Unterstützung</w:t>
      </w:r>
    </w:p>
    <w:p w14:paraId="0922DFEE" w14:textId="484205B7" w:rsidR="006C73F0" w:rsidRPr="00A3140D" w:rsidRDefault="006204B2" w:rsidP="006D15F2">
      <w:r>
        <w:t>Vermerk</w:t>
      </w:r>
      <w:r w:rsidR="00F871E9">
        <w:t xml:space="preserve">: </w:t>
      </w:r>
      <w:sdt>
        <w:sdtPr>
          <w:id w:val="-1705704115"/>
          <w:placeholder>
            <w:docPart w:val="4A4A40772320401A92E61E67B5C11F3F"/>
          </w:placeholder>
          <w:text w:multiLine="1"/>
        </w:sdtPr>
        <w:sdtEndPr/>
        <w:sdtContent>
          <w:r w:rsidR="005211A9">
            <w:t>222.003 Ökumenische Kampagne</w:t>
          </w:r>
        </w:sdtContent>
      </w:sdt>
      <w:bookmarkEnd w:id="0"/>
      <w:bookmarkEnd w:id="1"/>
    </w:p>
    <w:sectPr w:rsidR="006C73F0" w:rsidRPr="00A3140D" w:rsidSect="00CC416E">
      <w:footerReference w:type="first" r:id="rId12"/>
      <w:pgSz w:w="11906" w:h="16838"/>
      <w:pgMar w:top="1418" w:right="1559" w:bottom="2268" w:left="907" w:header="284"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42CD" w14:textId="77777777" w:rsidR="00790DB4" w:rsidRDefault="00790DB4" w:rsidP="00F91D37">
      <w:pPr>
        <w:spacing w:line="240" w:lineRule="auto"/>
      </w:pPr>
      <w:r>
        <w:separator/>
      </w:r>
    </w:p>
  </w:endnote>
  <w:endnote w:type="continuationSeparator" w:id="0">
    <w:p w14:paraId="3686B693" w14:textId="77777777" w:rsidR="00790DB4" w:rsidRDefault="00790DB4" w:rsidP="00F91D37">
      <w:pPr>
        <w:spacing w:line="240" w:lineRule="auto"/>
      </w:pPr>
      <w:r>
        <w:continuationSeparator/>
      </w:r>
    </w:p>
  </w:endnote>
  <w:endnote w:type="continuationNotice" w:id="1">
    <w:p w14:paraId="31A9C670" w14:textId="77777777" w:rsidR="00790DB4" w:rsidRDefault="00790D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HelveticaNeueLT Com 55 Roman">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panose1 w:val="020B0603050000020004"/>
    <w:charset w:val="00"/>
    <w:family w:val="swiss"/>
    <w:notTrueType/>
    <w:pitch w:val="variable"/>
    <w:sig w:usb0="600002FF"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DD32" w14:textId="77777777" w:rsidR="0080792D" w:rsidRPr="0080792D" w:rsidRDefault="00CC416E" w:rsidP="0080792D">
    <w:pPr>
      <w:pStyle w:val="Fusszeile-Titel"/>
    </w:pPr>
    <w:r>
      <w:rPr>
        <w:noProof/>
      </w:rPr>
      <mc:AlternateContent>
        <mc:Choice Requires="wpg">
          <w:drawing>
            <wp:anchor distT="0" distB="0" distL="114300" distR="114300" simplePos="0" relativeHeight="251658240" behindDoc="0" locked="1" layoutInCell="1" allowOverlap="1" wp14:anchorId="361E9920" wp14:editId="4EE5391D">
              <wp:simplePos x="0" y="0"/>
              <wp:positionH relativeFrom="page">
                <wp:align>right</wp:align>
              </wp:positionH>
              <wp:positionV relativeFrom="page">
                <wp:align>bottom</wp:align>
              </wp:positionV>
              <wp:extent cx="3603600" cy="1238400"/>
              <wp:effectExtent l="0" t="0" r="0" b="0"/>
              <wp:wrapNone/>
              <wp:docPr id="504" name="Gruppieren 504"/>
              <wp:cNvGraphicFramePr/>
              <a:graphic xmlns:a="http://schemas.openxmlformats.org/drawingml/2006/main">
                <a:graphicData uri="http://schemas.microsoft.com/office/word/2010/wordprocessingGroup">
                  <wpg:wgp>
                    <wpg:cNvGrpSpPr/>
                    <wpg:grpSpPr>
                      <a:xfrm>
                        <a:off x="0" y="0"/>
                        <a:ext cx="3603600" cy="1238400"/>
                        <a:chOff x="0" y="0"/>
                        <a:chExt cx="3604793" cy="1237450"/>
                      </a:xfrm>
                    </wpg:grpSpPr>
                    <wps:wsp>
                      <wps:cNvPr id="502" name="Rechteck 502"/>
                      <wps:cNvSpPr/>
                      <wps:spPr>
                        <a:xfrm>
                          <a:off x="3424793" y="1057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3" name="Grafik 50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35935" cy="9480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AB75AE" id="Gruppieren 504" o:spid="_x0000_s1026" style="position:absolute;margin-left:232.55pt;margin-top:0;width:283.75pt;height:97.5pt;z-index:251660288;mso-position-horizontal:right;mso-position-horizontal-relative:page;mso-position-vertical:bottom;mso-position-vertical-relative:page;mso-width-relative:margin;mso-height-relative:margin" coordsize="36047,123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">
              <v:rect id="Rechteck 502" o:spid="_x0000_s1027" style="position:absolute;left:34247;top:10574;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03" o:spid="_x0000_s1028" type="#_x0000_t75" style="position:absolute;width:30359;height: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">
                <v:imagedata r:id="rId2" o:title=""/>
              </v:shape>
              <w10:wrap anchorx="page" anchory="page"/>
              <w10:anchorlock/>
            </v:group>
          </w:pict>
        </mc:Fallback>
      </mc:AlternateContent>
    </w:r>
    <w:r w:rsidR="00B76DBA" w:rsidRPr="000C3690">
      <w:t xml:space="preserve">HILFSWERK DER </w:t>
    </w:r>
    <w:r w:rsidR="00B76DBA" w:rsidRPr="0080792D">
      <w:t>EVANGELISCH-</w:t>
    </w:r>
  </w:p>
  <w:p w14:paraId="0387813D" w14:textId="77777777" w:rsidR="00B76DBA" w:rsidRDefault="00B76DBA" w:rsidP="0080792D">
    <w:pPr>
      <w:pStyle w:val="Fusszeile-Titel"/>
    </w:pPr>
    <w:r w:rsidRPr="0080792D">
      <w:t>REFORMIERTEN KIRC</w:t>
    </w:r>
    <w:r w:rsidRPr="000C3690">
      <w:t>HE SCHWEIZ</w:t>
    </w:r>
  </w:p>
  <w:p w14:paraId="0075ABE0" w14:textId="77777777" w:rsidR="00B76DBA" w:rsidRPr="0080792D" w:rsidRDefault="00B76DBA" w:rsidP="00B76DBA">
    <w:pPr>
      <w:pStyle w:val="Fuzeile"/>
      <w:spacing w:before="0"/>
    </w:pPr>
    <w:r w:rsidRPr="0080792D">
      <w:t>PC 80-1115-1</w:t>
    </w:r>
  </w:p>
  <w:p w14:paraId="3D4F5205" w14:textId="77777777" w:rsidR="00B76DBA" w:rsidRPr="0080792D" w:rsidRDefault="00B76DBA" w:rsidP="00B76DBA">
    <w:pPr>
      <w:pStyle w:val="Fuzeile"/>
    </w:pPr>
    <w:r w:rsidRPr="0080792D">
      <w:t>IBAN CH37 0900 0000 8000 1115 1</w:t>
    </w:r>
  </w:p>
  <w:p w14:paraId="270A52A6" w14:textId="77777777" w:rsidR="00B76DBA" w:rsidRDefault="00790DB4" w:rsidP="00B76DBA">
    <w:pPr>
      <w:pStyle w:val="Fuzeile"/>
    </w:pPr>
    <w:hyperlink r:id="rId3" w:history="1">
      <w:r w:rsidR="00B76DBA" w:rsidRPr="0080792D">
        <w:rPr>
          <w:rStyle w:val="Hyperlink"/>
          <w:bCs/>
          <w:u w:val="none"/>
        </w:rPr>
        <w:t>heks.ch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329D" w14:textId="77777777" w:rsidR="00790DB4" w:rsidRDefault="00790DB4" w:rsidP="00F91D37">
      <w:pPr>
        <w:spacing w:line="240" w:lineRule="auto"/>
      </w:pPr>
      <w:r>
        <w:separator/>
      </w:r>
    </w:p>
  </w:footnote>
  <w:footnote w:type="continuationSeparator" w:id="0">
    <w:p w14:paraId="06241A51" w14:textId="77777777" w:rsidR="00790DB4" w:rsidRDefault="00790DB4" w:rsidP="00F91D37">
      <w:pPr>
        <w:spacing w:line="240" w:lineRule="auto"/>
      </w:pPr>
      <w:r>
        <w:continuationSeparator/>
      </w:r>
    </w:p>
  </w:footnote>
  <w:footnote w:type="continuationNotice" w:id="1">
    <w:p w14:paraId="02EE09CD" w14:textId="77777777" w:rsidR="00790DB4" w:rsidRDefault="00790DB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F6093B"/>
    <w:multiLevelType w:val="multilevel"/>
    <w:tmpl w:val="8CBA5478"/>
    <w:lvl w:ilvl="0">
      <w:start w:val="1"/>
      <w:numFmt w:val="upperLetter"/>
      <w:pStyle w:val="berschrift1ABC"/>
      <w:lvlText w:val="%1."/>
      <w:lvlJc w:val="left"/>
      <w:pPr>
        <w:ind w:left="567" w:hanging="567"/>
      </w:pPr>
      <w:rPr>
        <w:rFonts w:hint="default"/>
      </w:rPr>
    </w:lvl>
    <w:lvl w:ilvl="1">
      <w:start w:val="1"/>
      <w:numFmt w:val="decimal"/>
      <w:pStyle w:val="berschrift2ABC"/>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6."/>
      <w:lvlJc w:val="left"/>
      <w:pPr>
        <w:ind w:left="454" w:hanging="454"/>
      </w:pPr>
      <w:rPr>
        <w:rFonts w:hint="default"/>
      </w:rPr>
    </w:lvl>
    <w:lvl w:ilvl="6">
      <w:start w:val="1"/>
      <w:numFmt w:val="decimal"/>
      <w:lvlText w:val="%6.%7"/>
      <w:lvlJc w:val="left"/>
      <w:pPr>
        <w:ind w:left="1021" w:hanging="567"/>
      </w:pPr>
      <w:rPr>
        <w:rFonts w:hint="default"/>
      </w:rPr>
    </w:lvl>
    <w:lvl w:ilvl="7">
      <w:start w:val="1"/>
      <w:numFmt w:val="decimal"/>
      <w:lvlText w:val="%6.%7.%8"/>
      <w:lvlJc w:val="left"/>
      <w:pPr>
        <w:tabs>
          <w:tab w:val="num" w:pos="1021"/>
        </w:tabs>
        <w:ind w:left="1701" w:hanging="680"/>
      </w:pPr>
      <w:rPr>
        <w:rFonts w:hint="default"/>
      </w:rPr>
    </w:lvl>
    <w:lvl w:ilvl="8">
      <w:start w:val="1"/>
      <w:numFmt w:val="lowerLetter"/>
      <w:lvlText w:val="%9."/>
      <w:lvlJc w:val="left"/>
      <w:pPr>
        <w:ind w:left="227" w:hanging="227"/>
      </w:pPr>
      <w:rPr>
        <w:rFonts w:hint="default"/>
      </w:rPr>
    </w:lvl>
  </w:abstractNum>
  <w:abstractNum w:abstractNumId="13"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C64E7C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tabs>
          <w:tab w:val="num" w:pos="1021"/>
        </w:tabs>
        <w:ind w:left="1701" w:hanging="680"/>
      </w:pPr>
      <w:rPr>
        <w:rFonts w:hint="default"/>
      </w:rPr>
    </w:lvl>
    <w:lvl w:ilvl="8">
      <w:start w:val="1"/>
      <w:numFmt w:val="lowerLetter"/>
      <w:pStyle w:val="Nummerierungabc"/>
      <w:lvlText w:val="%9."/>
      <w:lvlJc w:val="left"/>
      <w:pPr>
        <w:ind w:left="227" w:hanging="227"/>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A4E8DEB2"/>
    <w:lvl w:ilvl="0">
      <w:start w:val="1"/>
      <w:numFmt w:val="bullet"/>
      <w:pStyle w:val="Aufzhlung1"/>
      <w:lvlText w:val="•"/>
      <w:lvlJc w:val="left"/>
      <w:pPr>
        <w:ind w:left="227" w:hanging="227"/>
      </w:pPr>
      <w:rPr>
        <w:rFonts w:ascii="Calibri" w:hAnsi="Calibri" w:cs="Arial" w:hint="default"/>
      </w:rPr>
    </w:lvl>
    <w:lvl w:ilvl="1">
      <w:start w:val="1"/>
      <w:numFmt w:val="bullet"/>
      <w:pStyle w:val="Aufzhlung2"/>
      <w:lvlText w:val="•"/>
      <w:lvlJc w:val="left"/>
      <w:pPr>
        <w:ind w:left="454" w:hanging="227"/>
      </w:pPr>
      <w:rPr>
        <w:rFonts w:ascii="Calibri" w:hAnsi="Calibri" w:cs="Arial" w:hint="default"/>
      </w:rPr>
    </w:lvl>
    <w:lvl w:ilvl="2">
      <w:start w:val="1"/>
      <w:numFmt w:val="bullet"/>
      <w:pStyle w:val="Aufzhlung3"/>
      <w:lvlText w:val="•"/>
      <w:lvlJc w:val="left"/>
      <w:pPr>
        <w:ind w:left="680" w:hanging="226"/>
      </w:pPr>
      <w:rPr>
        <w:rFonts w:ascii="Calibri" w:hAnsi="Calibri"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17"/>
  </w:num>
  <w:num w:numId="14">
    <w:abstractNumId w:val="29"/>
  </w:num>
  <w:num w:numId="15">
    <w:abstractNumId w:val="28"/>
  </w:num>
  <w:num w:numId="16">
    <w:abstractNumId w:val="13"/>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24"/>
  </w:num>
  <w:num w:numId="22">
    <w:abstractNumId w:val="23"/>
  </w:num>
  <w:num w:numId="23">
    <w:abstractNumId w:val="14"/>
  </w:num>
  <w:num w:numId="24">
    <w:abstractNumId w:val="19"/>
  </w:num>
  <w:num w:numId="25">
    <w:abstractNumId w:val="25"/>
  </w:num>
  <w:num w:numId="26">
    <w:abstractNumId w:val="21"/>
  </w:num>
  <w:num w:numId="27">
    <w:abstractNumId w:val="15"/>
  </w:num>
  <w:num w:numId="28">
    <w:abstractNumId w:val="11"/>
  </w:num>
  <w:num w:numId="29">
    <w:abstractNumId w:val="22"/>
  </w:num>
  <w:num w:numId="30">
    <w:abstractNumId w:val="10"/>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lvl w:ilvl="0">
        <w:start w:val="1"/>
        <w:numFmt w:val="upperLetter"/>
        <w:pStyle w:val="berschrift1ABC"/>
        <w:lvlText w:val="%1."/>
        <w:lvlJc w:val="left"/>
        <w:pPr>
          <w:ind w:left="567" w:hanging="567"/>
        </w:pPr>
        <w:rPr>
          <w:rFonts w:hint="default"/>
        </w:rPr>
      </w:lvl>
    </w:lvlOverride>
    <w:lvlOverride w:ilvl="1">
      <w:lvl w:ilvl="1">
        <w:start w:val="1"/>
        <w:numFmt w:val="decimal"/>
        <w:pStyle w:val="berschrift2ABC"/>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decimal"/>
        <w:lvlText w:val="%6."/>
        <w:lvlJc w:val="left"/>
        <w:pPr>
          <w:ind w:left="454" w:hanging="454"/>
        </w:pPr>
        <w:rPr>
          <w:rFonts w:hint="default"/>
        </w:rPr>
      </w:lvl>
    </w:lvlOverride>
    <w:lvlOverride w:ilvl="6">
      <w:lvl w:ilvl="6">
        <w:start w:val="1"/>
        <w:numFmt w:val="decimal"/>
        <w:lvlText w:val="%6.%7"/>
        <w:lvlJc w:val="left"/>
        <w:pPr>
          <w:ind w:left="1021" w:hanging="567"/>
        </w:pPr>
        <w:rPr>
          <w:rFonts w:hint="default"/>
        </w:rPr>
      </w:lvl>
    </w:lvlOverride>
    <w:lvlOverride w:ilvl="7">
      <w:lvl w:ilvl="7">
        <w:start w:val="1"/>
        <w:numFmt w:val="decimal"/>
        <w:lvlText w:val="%6.%7.%8"/>
        <w:lvlJc w:val="left"/>
        <w:pPr>
          <w:tabs>
            <w:tab w:val="num" w:pos="1021"/>
          </w:tabs>
          <w:ind w:left="1701" w:hanging="680"/>
        </w:pPr>
        <w:rPr>
          <w:rFonts w:hint="default"/>
        </w:rPr>
      </w:lvl>
    </w:lvlOverride>
    <w:lvlOverride w:ilvl="8">
      <w:lvl w:ilvl="8">
        <w:start w:val="1"/>
        <w:numFmt w:val="lowerLetter"/>
        <w:lvlText w:val="%9."/>
        <w:lvlJc w:val="left"/>
        <w:pPr>
          <w:ind w:left="227" w:hanging="227"/>
        </w:pPr>
        <w:rPr>
          <w:rFonts w:hint="default"/>
        </w:rPr>
      </w:lvl>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A9"/>
    <w:rsid w:val="00001F27"/>
    <w:rsid w:val="00002978"/>
    <w:rsid w:val="00002F11"/>
    <w:rsid w:val="000035C5"/>
    <w:rsid w:val="000062B6"/>
    <w:rsid w:val="0001010F"/>
    <w:rsid w:val="000134A4"/>
    <w:rsid w:val="00025CEC"/>
    <w:rsid w:val="000266B7"/>
    <w:rsid w:val="0003124F"/>
    <w:rsid w:val="00032B92"/>
    <w:rsid w:val="000409C8"/>
    <w:rsid w:val="00041700"/>
    <w:rsid w:val="000438EF"/>
    <w:rsid w:val="00046BFD"/>
    <w:rsid w:val="00051018"/>
    <w:rsid w:val="00052FA3"/>
    <w:rsid w:val="0006053D"/>
    <w:rsid w:val="00063BC2"/>
    <w:rsid w:val="000646EE"/>
    <w:rsid w:val="000701F1"/>
    <w:rsid w:val="00071780"/>
    <w:rsid w:val="00072CB0"/>
    <w:rsid w:val="000803EB"/>
    <w:rsid w:val="00083BCA"/>
    <w:rsid w:val="0009247A"/>
    <w:rsid w:val="000955D0"/>
    <w:rsid w:val="000956F1"/>
    <w:rsid w:val="00096B83"/>
    <w:rsid w:val="00096E8E"/>
    <w:rsid w:val="000A1884"/>
    <w:rsid w:val="000A24EC"/>
    <w:rsid w:val="000B183F"/>
    <w:rsid w:val="000B595D"/>
    <w:rsid w:val="000B5A47"/>
    <w:rsid w:val="000C3690"/>
    <w:rsid w:val="000C3DC2"/>
    <w:rsid w:val="000C49C1"/>
    <w:rsid w:val="000C4A7E"/>
    <w:rsid w:val="000C51A2"/>
    <w:rsid w:val="000D1743"/>
    <w:rsid w:val="000D1BB6"/>
    <w:rsid w:val="000D1F99"/>
    <w:rsid w:val="000D34F1"/>
    <w:rsid w:val="000D743C"/>
    <w:rsid w:val="000E3DA3"/>
    <w:rsid w:val="000E5DE4"/>
    <w:rsid w:val="000E7543"/>
    <w:rsid w:val="000E756F"/>
    <w:rsid w:val="000F1D2B"/>
    <w:rsid w:val="000F31C3"/>
    <w:rsid w:val="000F4F6D"/>
    <w:rsid w:val="0010021F"/>
    <w:rsid w:val="00101C52"/>
    <w:rsid w:val="00102345"/>
    <w:rsid w:val="00106688"/>
    <w:rsid w:val="00106D50"/>
    <w:rsid w:val="00107F09"/>
    <w:rsid w:val="001134C7"/>
    <w:rsid w:val="00113CB8"/>
    <w:rsid w:val="00115AD1"/>
    <w:rsid w:val="00115ECE"/>
    <w:rsid w:val="0012151C"/>
    <w:rsid w:val="001233E0"/>
    <w:rsid w:val="00126284"/>
    <w:rsid w:val="00127BBA"/>
    <w:rsid w:val="00133CFB"/>
    <w:rsid w:val="00134EFB"/>
    <w:rsid w:val="0013604C"/>
    <w:rsid w:val="0013633F"/>
    <w:rsid w:val="001375AB"/>
    <w:rsid w:val="00141B8C"/>
    <w:rsid w:val="00141DB8"/>
    <w:rsid w:val="00144122"/>
    <w:rsid w:val="0015250D"/>
    <w:rsid w:val="00154677"/>
    <w:rsid w:val="0015564B"/>
    <w:rsid w:val="00157ECA"/>
    <w:rsid w:val="00163CF1"/>
    <w:rsid w:val="00167916"/>
    <w:rsid w:val="00171870"/>
    <w:rsid w:val="00177BFB"/>
    <w:rsid w:val="00181BF2"/>
    <w:rsid w:val="001821BA"/>
    <w:rsid w:val="0018704A"/>
    <w:rsid w:val="001A1A49"/>
    <w:rsid w:val="001A3606"/>
    <w:rsid w:val="001B2C3D"/>
    <w:rsid w:val="001C29F0"/>
    <w:rsid w:val="001C5300"/>
    <w:rsid w:val="001D391D"/>
    <w:rsid w:val="001E73F4"/>
    <w:rsid w:val="001F4A7E"/>
    <w:rsid w:val="001F4B8C"/>
    <w:rsid w:val="001F4F9B"/>
    <w:rsid w:val="00210D1F"/>
    <w:rsid w:val="0021316C"/>
    <w:rsid w:val="00221258"/>
    <w:rsid w:val="0022685B"/>
    <w:rsid w:val="0023018C"/>
    <w:rsid w:val="00231E93"/>
    <w:rsid w:val="0023205B"/>
    <w:rsid w:val="0023458C"/>
    <w:rsid w:val="002406A7"/>
    <w:rsid w:val="002466D7"/>
    <w:rsid w:val="00247905"/>
    <w:rsid w:val="00254A76"/>
    <w:rsid w:val="0025644A"/>
    <w:rsid w:val="00260DEA"/>
    <w:rsid w:val="00267F71"/>
    <w:rsid w:val="00270489"/>
    <w:rsid w:val="002726D9"/>
    <w:rsid w:val="00273B15"/>
    <w:rsid w:val="00281109"/>
    <w:rsid w:val="00283995"/>
    <w:rsid w:val="00290E37"/>
    <w:rsid w:val="00292375"/>
    <w:rsid w:val="002934D5"/>
    <w:rsid w:val="002A1035"/>
    <w:rsid w:val="002B16FF"/>
    <w:rsid w:val="002B551B"/>
    <w:rsid w:val="002C163B"/>
    <w:rsid w:val="002C2870"/>
    <w:rsid w:val="002C55F1"/>
    <w:rsid w:val="002D272F"/>
    <w:rsid w:val="002D3440"/>
    <w:rsid w:val="002D3836"/>
    <w:rsid w:val="002D38AE"/>
    <w:rsid w:val="002D43EE"/>
    <w:rsid w:val="002D709C"/>
    <w:rsid w:val="002E0BEC"/>
    <w:rsid w:val="002E33A0"/>
    <w:rsid w:val="002F06AA"/>
    <w:rsid w:val="002F5984"/>
    <w:rsid w:val="002F68A2"/>
    <w:rsid w:val="0030245A"/>
    <w:rsid w:val="00303B73"/>
    <w:rsid w:val="003104A6"/>
    <w:rsid w:val="00311A01"/>
    <w:rsid w:val="0031358A"/>
    <w:rsid w:val="00317A2D"/>
    <w:rsid w:val="00320CD2"/>
    <w:rsid w:val="00320E99"/>
    <w:rsid w:val="0032330D"/>
    <w:rsid w:val="00333A1B"/>
    <w:rsid w:val="003514EE"/>
    <w:rsid w:val="00363671"/>
    <w:rsid w:val="00364EE3"/>
    <w:rsid w:val="00365E37"/>
    <w:rsid w:val="00366416"/>
    <w:rsid w:val="003757E4"/>
    <w:rsid w:val="00375834"/>
    <w:rsid w:val="0039124E"/>
    <w:rsid w:val="0039539A"/>
    <w:rsid w:val="00395EE1"/>
    <w:rsid w:val="003A2486"/>
    <w:rsid w:val="003B0411"/>
    <w:rsid w:val="003B391E"/>
    <w:rsid w:val="003B4D0E"/>
    <w:rsid w:val="003B62B8"/>
    <w:rsid w:val="003C25B2"/>
    <w:rsid w:val="003C3AED"/>
    <w:rsid w:val="003C3D32"/>
    <w:rsid w:val="003D0FAA"/>
    <w:rsid w:val="003F1953"/>
    <w:rsid w:val="003F1A56"/>
    <w:rsid w:val="003F6425"/>
    <w:rsid w:val="00402856"/>
    <w:rsid w:val="00404573"/>
    <w:rsid w:val="0041204C"/>
    <w:rsid w:val="00414E73"/>
    <w:rsid w:val="0042454D"/>
    <w:rsid w:val="004363A5"/>
    <w:rsid w:val="00444695"/>
    <w:rsid w:val="004523AD"/>
    <w:rsid w:val="00452D49"/>
    <w:rsid w:val="00466472"/>
    <w:rsid w:val="00475761"/>
    <w:rsid w:val="00480603"/>
    <w:rsid w:val="004811EB"/>
    <w:rsid w:val="00483BFB"/>
    <w:rsid w:val="00486DBB"/>
    <w:rsid w:val="00494FD7"/>
    <w:rsid w:val="00495F83"/>
    <w:rsid w:val="004A039B"/>
    <w:rsid w:val="004A36F0"/>
    <w:rsid w:val="004B0FDB"/>
    <w:rsid w:val="004C1329"/>
    <w:rsid w:val="004C3880"/>
    <w:rsid w:val="004C4E19"/>
    <w:rsid w:val="004D0F2F"/>
    <w:rsid w:val="004D179F"/>
    <w:rsid w:val="004D2A0D"/>
    <w:rsid w:val="004D52E7"/>
    <w:rsid w:val="004D5B31"/>
    <w:rsid w:val="004E17F4"/>
    <w:rsid w:val="004F22CB"/>
    <w:rsid w:val="00500294"/>
    <w:rsid w:val="0051014F"/>
    <w:rsid w:val="005211A9"/>
    <w:rsid w:val="00521CB1"/>
    <w:rsid w:val="00526C93"/>
    <w:rsid w:val="005316DD"/>
    <w:rsid w:val="005336EA"/>
    <w:rsid w:val="005339AE"/>
    <w:rsid w:val="00534226"/>
    <w:rsid w:val="00535EA2"/>
    <w:rsid w:val="00537410"/>
    <w:rsid w:val="00550787"/>
    <w:rsid w:val="00552C68"/>
    <w:rsid w:val="00553711"/>
    <w:rsid w:val="00554D9E"/>
    <w:rsid w:val="00557A85"/>
    <w:rsid w:val="00560DCC"/>
    <w:rsid w:val="00562128"/>
    <w:rsid w:val="00565B91"/>
    <w:rsid w:val="005677C0"/>
    <w:rsid w:val="0057071A"/>
    <w:rsid w:val="00572227"/>
    <w:rsid w:val="00576439"/>
    <w:rsid w:val="00576464"/>
    <w:rsid w:val="00576BE8"/>
    <w:rsid w:val="00583C34"/>
    <w:rsid w:val="00585650"/>
    <w:rsid w:val="005879B5"/>
    <w:rsid w:val="00591832"/>
    <w:rsid w:val="00592841"/>
    <w:rsid w:val="005A357F"/>
    <w:rsid w:val="005A7BE5"/>
    <w:rsid w:val="005B0243"/>
    <w:rsid w:val="005B2183"/>
    <w:rsid w:val="005B4DEC"/>
    <w:rsid w:val="005B6FD0"/>
    <w:rsid w:val="005C47E5"/>
    <w:rsid w:val="005C6148"/>
    <w:rsid w:val="005C7189"/>
    <w:rsid w:val="005D32F9"/>
    <w:rsid w:val="005E5E3C"/>
    <w:rsid w:val="005F37B1"/>
    <w:rsid w:val="005F6051"/>
    <w:rsid w:val="006044D5"/>
    <w:rsid w:val="006061DB"/>
    <w:rsid w:val="00606F77"/>
    <w:rsid w:val="006204B2"/>
    <w:rsid w:val="00622481"/>
    <w:rsid w:val="00622FDC"/>
    <w:rsid w:val="0062314F"/>
    <w:rsid w:val="00625020"/>
    <w:rsid w:val="0063794D"/>
    <w:rsid w:val="00642F26"/>
    <w:rsid w:val="006447FB"/>
    <w:rsid w:val="00647B77"/>
    <w:rsid w:val="0065274C"/>
    <w:rsid w:val="00661A71"/>
    <w:rsid w:val="00663BC0"/>
    <w:rsid w:val="00665F49"/>
    <w:rsid w:val="00670E26"/>
    <w:rsid w:val="00674C1D"/>
    <w:rsid w:val="006760CD"/>
    <w:rsid w:val="00686D14"/>
    <w:rsid w:val="00687ED7"/>
    <w:rsid w:val="0069078D"/>
    <w:rsid w:val="006B3083"/>
    <w:rsid w:val="006B6195"/>
    <w:rsid w:val="006C144C"/>
    <w:rsid w:val="006C62E1"/>
    <w:rsid w:val="006C73F0"/>
    <w:rsid w:val="006C7885"/>
    <w:rsid w:val="006D15F2"/>
    <w:rsid w:val="006D65F2"/>
    <w:rsid w:val="006E0F4E"/>
    <w:rsid w:val="006E4AF1"/>
    <w:rsid w:val="006F0345"/>
    <w:rsid w:val="006F0469"/>
    <w:rsid w:val="006F294B"/>
    <w:rsid w:val="006F4479"/>
    <w:rsid w:val="00700049"/>
    <w:rsid w:val="007040B6"/>
    <w:rsid w:val="007047C6"/>
    <w:rsid w:val="00705076"/>
    <w:rsid w:val="00711147"/>
    <w:rsid w:val="0071350A"/>
    <w:rsid w:val="007177CA"/>
    <w:rsid w:val="00721136"/>
    <w:rsid w:val="00724D91"/>
    <w:rsid w:val="00725841"/>
    <w:rsid w:val="007277E3"/>
    <w:rsid w:val="00731A17"/>
    <w:rsid w:val="00734458"/>
    <w:rsid w:val="007359DB"/>
    <w:rsid w:val="0074090E"/>
    <w:rsid w:val="00740B0A"/>
    <w:rsid w:val="007419CF"/>
    <w:rsid w:val="0074241C"/>
    <w:rsid w:val="0074487E"/>
    <w:rsid w:val="00746273"/>
    <w:rsid w:val="007466E3"/>
    <w:rsid w:val="0075366F"/>
    <w:rsid w:val="00754220"/>
    <w:rsid w:val="00765161"/>
    <w:rsid w:val="007721BF"/>
    <w:rsid w:val="00774E70"/>
    <w:rsid w:val="0078181E"/>
    <w:rsid w:val="00790DB4"/>
    <w:rsid w:val="00793F43"/>
    <w:rsid w:val="00795673"/>
    <w:rsid w:val="00796CEE"/>
    <w:rsid w:val="007A1AAB"/>
    <w:rsid w:val="007A7977"/>
    <w:rsid w:val="007B2B75"/>
    <w:rsid w:val="007B5396"/>
    <w:rsid w:val="007B6EB3"/>
    <w:rsid w:val="007C0B2A"/>
    <w:rsid w:val="007C2216"/>
    <w:rsid w:val="007C2E88"/>
    <w:rsid w:val="007C7A45"/>
    <w:rsid w:val="007C7DC9"/>
    <w:rsid w:val="007D1107"/>
    <w:rsid w:val="007D39B1"/>
    <w:rsid w:val="007D4F6E"/>
    <w:rsid w:val="007D7FC7"/>
    <w:rsid w:val="007E0460"/>
    <w:rsid w:val="007F1FB0"/>
    <w:rsid w:val="007F4CE1"/>
    <w:rsid w:val="00803E8F"/>
    <w:rsid w:val="0080792D"/>
    <w:rsid w:val="00810CBF"/>
    <w:rsid w:val="00832FE5"/>
    <w:rsid w:val="00834956"/>
    <w:rsid w:val="00836032"/>
    <w:rsid w:val="00841B44"/>
    <w:rsid w:val="008530F1"/>
    <w:rsid w:val="00853121"/>
    <w:rsid w:val="0085454F"/>
    <w:rsid w:val="00855CDD"/>
    <w:rsid w:val="00857D8A"/>
    <w:rsid w:val="00864855"/>
    <w:rsid w:val="00866791"/>
    <w:rsid w:val="00870017"/>
    <w:rsid w:val="00873F5E"/>
    <w:rsid w:val="00874DE4"/>
    <w:rsid w:val="00874E49"/>
    <w:rsid w:val="00876898"/>
    <w:rsid w:val="00883254"/>
    <w:rsid w:val="00883CC4"/>
    <w:rsid w:val="00886DFF"/>
    <w:rsid w:val="00894F2D"/>
    <w:rsid w:val="00896538"/>
    <w:rsid w:val="008A471A"/>
    <w:rsid w:val="008C6303"/>
    <w:rsid w:val="008D12F0"/>
    <w:rsid w:val="008E163B"/>
    <w:rsid w:val="008E2331"/>
    <w:rsid w:val="008E7C40"/>
    <w:rsid w:val="00902824"/>
    <w:rsid w:val="00912202"/>
    <w:rsid w:val="009235A2"/>
    <w:rsid w:val="0092458A"/>
    <w:rsid w:val="009274A0"/>
    <w:rsid w:val="0093619F"/>
    <w:rsid w:val="00937DE7"/>
    <w:rsid w:val="009427E5"/>
    <w:rsid w:val="0094496F"/>
    <w:rsid w:val="00944B17"/>
    <w:rsid w:val="009454B7"/>
    <w:rsid w:val="00945A60"/>
    <w:rsid w:val="0095520B"/>
    <w:rsid w:val="009613D8"/>
    <w:rsid w:val="00961723"/>
    <w:rsid w:val="00963455"/>
    <w:rsid w:val="00970CD1"/>
    <w:rsid w:val="00974275"/>
    <w:rsid w:val="009804FC"/>
    <w:rsid w:val="0098474B"/>
    <w:rsid w:val="00995CBA"/>
    <w:rsid w:val="0099678C"/>
    <w:rsid w:val="009A47CF"/>
    <w:rsid w:val="009A5079"/>
    <w:rsid w:val="009B030C"/>
    <w:rsid w:val="009B0C96"/>
    <w:rsid w:val="009B1A9C"/>
    <w:rsid w:val="009B27A0"/>
    <w:rsid w:val="009B3743"/>
    <w:rsid w:val="009B711A"/>
    <w:rsid w:val="009C222B"/>
    <w:rsid w:val="009C31F6"/>
    <w:rsid w:val="009C67A8"/>
    <w:rsid w:val="009D201B"/>
    <w:rsid w:val="009D3634"/>
    <w:rsid w:val="009D4F79"/>
    <w:rsid w:val="009D5D9C"/>
    <w:rsid w:val="009E2171"/>
    <w:rsid w:val="009E5C70"/>
    <w:rsid w:val="009F3E6A"/>
    <w:rsid w:val="00A00464"/>
    <w:rsid w:val="00A02378"/>
    <w:rsid w:val="00A026A7"/>
    <w:rsid w:val="00A06F53"/>
    <w:rsid w:val="00A0704C"/>
    <w:rsid w:val="00A078D6"/>
    <w:rsid w:val="00A102CC"/>
    <w:rsid w:val="00A10F9F"/>
    <w:rsid w:val="00A211F7"/>
    <w:rsid w:val="00A213BC"/>
    <w:rsid w:val="00A3140D"/>
    <w:rsid w:val="00A32697"/>
    <w:rsid w:val="00A32E62"/>
    <w:rsid w:val="00A33DE0"/>
    <w:rsid w:val="00A4134B"/>
    <w:rsid w:val="00A43EDD"/>
    <w:rsid w:val="00A51CFE"/>
    <w:rsid w:val="00A533AF"/>
    <w:rsid w:val="00A5451D"/>
    <w:rsid w:val="00A55C83"/>
    <w:rsid w:val="00A57815"/>
    <w:rsid w:val="00A62F82"/>
    <w:rsid w:val="00A62FAD"/>
    <w:rsid w:val="00A63FFA"/>
    <w:rsid w:val="00A70CDC"/>
    <w:rsid w:val="00A7133D"/>
    <w:rsid w:val="00A7788C"/>
    <w:rsid w:val="00A8023A"/>
    <w:rsid w:val="00A831AE"/>
    <w:rsid w:val="00A85206"/>
    <w:rsid w:val="00A960B8"/>
    <w:rsid w:val="00A96583"/>
    <w:rsid w:val="00AA1B5E"/>
    <w:rsid w:val="00AA3FB3"/>
    <w:rsid w:val="00AA4861"/>
    <w:rsid w:val="00AA5DDC"/>
    <w:rsid w:val="00AB0538"/>
    <w:rsid w:val="00AB4F97"/>
    <w:rsid w:val="00AB605E"/>
    <w:rsid w:val="00AC0DF9"/>
    <w:rsid w:val="00AC2D5B"/>
    <w:rsid w:val="00AC3C0A"/>
    <w:rsid w:val="00AD1473"/>
    <w:rsid w:val="00AD36B2"/>
    <w:rsid w:val="00AD5C8F"/>
    <w:rsid w:val="00AD7EAC"/>
    <w:rsid w:val="00AE4C4A"/>
    <w:rsid w:val="00AE5905"/>
    <w:rsid w:val="00AE797C"/>
    <w:rsid w:val="00AF005A"/>
    <w:rsid w:val="00AF47AE"/>
    <w:rsid w:val="00AF7CA8"/>
    <w:rsid w:val="00B001A2"/>
    <w:rsid w:val="00B05554"/>
    <w:rsid w:val="00B11A9B"/>
    <w:rsid w:val="00B12676"/>
    <w:rsid w:val="00B229C5"/>
    <w:rsid w:val="00B24B2A"/>
    <w:rsid w:val="00B32881"/>
    <w:rsid w:val="00B32ABB"/>
    <w:rsid w:val="00B378D7"/>
    <w:rsid w:val="00B41FD3"/>
    <w:rsid w:val="00B426D3"/>
    <w:rsid w:val="00B431DE"/>
    <w:rsid w:val="00B452C0"/>
    <w:rsid w:val="00B548F8"/>
    <w:rsid w:val="00B575FC"/>
    <w:rsid w:val="00B70D03"/>
    <w:rsid w:val="00B76DBA"/>
    <w:rsid w:val="00B803E7"/>
    <w:rsid w:val="00B82E14"/>
    <w:rsid w:val="00B865EE"/>
    <w:rsid w:val="00B87A9E"/>
    <w:rsid w:val="00B91B19"/>
    <w:rsid w:val="00B93998"/>
    <w:rsid w:val="00B97484"/>
    <w:rsid w:val="00BA4DDE"/>
    <w:rsid w:val="00BB0EB7"/>
    <w:rsid w:val="00BB1DA6"/>
    <w:rsid w:val="00BB206A"/>
    <w:rsid w:val="00BB2C8E"/>
    <w:rsid w:val="00BB4CF6"/>
    <w:rsid w:val="00BC1593"/>
    <w:rsid w:val="00BC624C"/>
    <w:rsid w:val="00BC655F"/>
    <w:rsid w:val="00BD09F9"/>
    <w:rsid w:val="00BD4AC3"/>
    <w:rsid w:val="00BE1E62"/>
    <w:rsid w:val="00BE3FEC"/>
    <w:rsid w:val="00BF09D9"/>
    <w:rsid w:val="00BF50CC"/>
    <w:rsid w:val="00BF52B2"/>
    <w:rsid w:val="00BF7052"/>
    <w:rsid w:val="00C01501"/>
    <w:rsid w:val="00C05FAB"/>
    <w:rsid w:val="00C0682D"/>
    <w:rsid w:val="00C12431"/>
    <w:rsid w:val="00C1388E"/>
    <w:rsid w:val="00C23CB5"/>
    <w:rsid w:val="00C25656"/>
    <w:rsid w:val="00C30C28"/>
    <w:rsid w:val="00C30F36"/>
    <w:rsid w:val="00C347AD"/>
    <w:rsid w:val="00C3674D"/>
    <w:rsid w:val="00C4084C"/>
    <w:rsid w:val="00C41BEB"/>
    <w:rsid w:val="00C439C9"/>
    <w:rsid w:val="00C43EDE"/>
    <w:rsid w:val="00C519A7"/>
    <w:rsid w:val="00C51D2F"/>
    <w:rsid w:val="00C6096B"/>
    <w:rsid w:val="00C60AC3"/>
    <w:rsid w:val="00C63A5F"/>
    <w:rsid w:val="00C660DA"/>
    <w:rsid w:val="00C73727"/>
    <w:rsid w:val="00C753E0"/>
    <w:rsid w:val="00C83AE8"/>
    <w:rsid w:val="00C96F27"/>
    <w:rsid w:val="00CA0698"/>
    <w:rsid w:val="00CA09D3"/>
    <w:rsid w:val="00CA224D"/>
    <w:rsid w:val="00CA348A"/>
    <w:rsid w:val="00CA5EF8"/>
    <w:rsid w:val="00CB17F7"/>
    <w:rsid w:val="00CB2CE6"/>
    <w:rsid w:val="00CC06EF"/>
    <w:rsid w:val="00CC416E"/>
    <w:rsid w:val="00CC5A68"/>
    <w:rsid w:val="00CD0374"/>
    <w:rsid w:val="00CD0AA2"/>
    <w:rsid w:val="00CD66C0"/>
    <w:rsid w:val="00CE0905"/>
    <w:rsid w:val="00CE46FE"/>
    <w:rsid w:val="00CF08BB"/>
    <w:rsid w:val="00CF0BA1"/>
    <w:rsid w:val="00CF1C8D"/>
    <w:rsid w:val="00CF1E53"/>
    <w:rsid w:val="00CF373C"/>
    <w:rsid w:val="00CF63DA"/>
    <w:rsid w:val="00CF7436"/>
    <w:rsid w:val="00D00E26"/>
    <w:rsid w:val="00D032C8"/>
    <w:rsid w:val="00D10FA9"/>
    <w:rsid w:val="00D1389A"/>
    <w:rsid w:val="00D169DC"/>
    <w:rsid w:val="00D30E68"/>
    <w:rsid w:val="00D31037"/>
    <w:rsid w:val="00D3393B"/>
    <w:rsid w:val="00D442FE"/>
    <w:rsid w:val="00D465DE"/>
    <w:rsid w:val="00D57397"/>
    <w:rsid w:val="00D61996"/>
    <w:rsid w:val="00D6226A"/>
    <w:rsid w:val="00D6226E"/>
    <w:rsid w:val="00D654CD"/>
    <w:rsid w:val="00D6722C"/>
    <w:rsid w:val="00D678C7"/>
    <w:rsid w:val="00D7779E"/>
    <w:rsid w:val="00D817FF"/>
    <w:rsid w:val="00D82217"/>
    <w:rsid w:val="00D8260F"/>
    <w:rsid w:val="00D8261A"/>
    <w:rsid w:val="00D84475"/>
    <w:rsid w:val="00D84CF1"/>
    <w:rsid w:val="00D85472"/>
    <w:rsid w:val="00D85A27"/>
    <w:rsid w:val="00D921DC"/>
    <w:rsid w:val="00D9415C"/>
    <w:rsid w:val="00D9462B"/>
    <w:rsid w:val="00D94F1C"/>
    <w:rsid w:val="00DA0C0D"/>
    <w:rsid w:val="00DA1FCF"/>
    <w:rsid w:val="00DA432C"/>
    <w:rsid w:val="00DA469E"/>
    <w:rsid w:val="00DA716B"/>
    <w:rsid w:val="00DB17DD"/>
    <w:rsid w:val="00DB33A6"/>
    <w:rsid w:val="00DB45F8"/>
    <w:rsid w:val="00DB7675"/>
    <w:rsid w:val="00DE18C3"/>
    <w:rsid w:val="00DE7578"/>
    <w:rsid w:val="00DF59DE"/>
    <w:rsid w:val="00E00971"/>
    <w:rsid w:val="00E01565"/>
    <w:rsid w:val="00E13F13"/>
    <w:rsid w:val="00E14236"/>
    <w:rsid w:val="00E21440"/>
    <w:rsid w:val="00E22672"/>
    <w:rsid w:val="00E24B78"/>
    <w:rsid w:val="00E25DCD"/>
    <w:rsid w:val="00E269E1"/>
    <w:rsid w:val="00E326FF"/>
    <w:rsid w:val="00E3333F"/>
    <w:rsid w:val="00E36741"/>
    <w:rsid w:val="00E41A15"/>
    <w:rsid w:val="00E45F13"/>
    <w:rsid w:val="00E50336"/>
    <w:rsid w:val="00E510BC"/>
    <w:rsid w:val="00E52BA4"/>
    <w:rsid w:val="00E54105"/>
    <w:rsid w:val="00E56691"/>
    <w:rsid w:val="00E61256"/>
    <w:rsid w:val="00E62EFE"/>
    <w:rsid w:val="00E73CB2"/>
    <w:rsid w:val="00E767B2"/>
    <w:rsid w:val="00E814F9"/>
    <w:rsid w:val="00E831FB"/>
    <w:rsid w:val="00E839BA"/>
    <w:rsid w:val="00E8428A"/>
    <w:rsid w:val="00E92E96"/>
    <w:rsid w:val="00E972CD"/>
    <w:rsid w:val="00E97F7D"/>
    <w:rsid w:val="00EA0D32"/>
    <w:rsid w:val="00EA59B8"/>
    <w:rsid w:val="00EA5A01"/>
    <w:rsid w:val="00EA7577"/>
    <w:rsid w:val="00EB359D"/>
    <w:rsid w:val="00EB43F1"/>
    <w:rsid w:val="00EC2DF9"/>
    <w:rsid w:val="00EC5855"/>
    <w:rsid w:val="00EC7E0E"/>
    <w:rsid w:val="00ED1AFF"/>
    <w:rsid w:val="00EE0885"/>
    <w:rsid w:val="00EE6E36"/>
    <w:rsid w:val="00F016BC"/>
    <w:rsid w:val="00F0660B"/>
    <w:rsid w:val="00F10070"/>
    <w:rsid w:val="00F123AE"/>
    <w:rsid w:val="00F13EB2"/>
    <w:rsid w:val="00F16C91"/>
    <w:rsid w:val="00F20860"/>
    <w:rsid w:val="00F23CD5"/>
    <w:rsid w:val="00F26721"/>
    <w:rsid w:val="00F32B93"/>
    <w:rsid w:val="00F45BD3"/>
    <w:rsid w:val="00F45CDD"/>
    <w:rsid w:val="00F5551A"/>
    <w:rsid w:val="00F55F76"/>
    <w:rsid w:val="00F56837"/>
    <w:rsid w:val="00F56AAB"/>
    <w:rsid w:val="00F6768E"/>
    <w:rsid w:val="00F73331"/>
    <w:rsid w:val="00F73758"/>
    <w:rsid w:val="00F80899"/>
    <w:rsid w:val="00F857F7"/>
    <w:rsid w:val="00F87174"/>
    <w:rsid w:val="00F871E9"/>
    <w:rsid w:val="00F91D37"/>
    <w:rsid w:val="00F91DEC"/>
    <w:rsid w:val="00F927C8"/>
    <w:rsid w:val="00F93538"/>
    <w:rsid w:val="00F938AD"/>
    <w:rsid w:val="00F95A42"/>
    <w:rsid w:val="00F9610D"/>
    <w:rsid w:val="00FA1F36"/>
    <w:rsid w:val="00FA2778"/>
    <w:rsid w:val="00FA45F3"/>
    <w:rsid w:val="00FB0D0A"/>
    <w:rsid w:val="00FB657F"/>
    <w:rsid w:val="00FB6A76"/>
    <w:rsid w:val="00FC6DBD"/>
    <w:rsid w:val="00FE7AB0"/>
    <w:rsid w:val="00FE7D09"/>
    <w:rsid w:val="00FF0C23"/>
    <w:rsid w:val="00FF1E6A"/>
    <w:rsid w:val="00FF714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7D351"/>
  <w15:docId w15:val="{9A043E71-3169-438E-BC79-AD62B063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System"/>
        <w:sz w:val="21"/>
        <w:szCs w:val="22"/>
        <w:lang w:val="de-CH" w:eastAsia="en-US" w:bidi="ar-SA"/>
      </w:rPr>
    </w:rPrDefault>
    <w:pPrDefault>
      <w:pPr>
        <w:spacing w:line="266"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lsdException w:name="header" w:semiHidden="1" w:uiPriority="99" w:unhideWhenUsed="1"/>
    <w:lsdException w:name="footer" w:semiHidden="1" w:uiPriority="99" w:unhideWhenUsed="1"/>
    <w:lsdException w:name="index heading" w:semiHidden="1"/>
    <w:lsdException w:name="caption" w:uiPriority="35" w:qFormat="1"/>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lsdException w:name="toa heading" w:semiHidden="1"/>
    <w:lsdException w:name="List" w:semiHidden="1"/>
    <w:lsdException w:name="List Bullet" w:semiHidden="1" w:uiPriority="99" w:unhideWhenUsed="1"/>
    <w:lsdException w:name="List Number" w:semiHidden="1"/>
    <w:lsdException w:name="List 2" w:semiHidden="1"/>
    <w:lsdException w:name="List 3" w:semiHidden="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2"/>
    <w:lsdException w:name="Salutation" w:semiHidden="1"/>
    <w:lsdException w:name="Date" w:uiPriority="15"/>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uiPriority="99" w:unhideWhenUsed="1"/>
    <w:lsdException w:name="Strong" w:uiPriority="1" w:qFormat="1"/>
    <w:lsdException w:name="Emphasis" w:semiHidden="1" w:uiPriority="27" w:unhideWhenUsed="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lsdException w:name="Intense Emphasis" w:semiHidden="1" w:uiPriority="28"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Standard">
    <w:name w:val="Normal"/>
    <w:qFormat/>
    <w:rsid w:val="00CC416E"/>
  </w:style>
  <w:style w:type="paragraph" w:styleId="berschrift1">
    <w:name w:val="heading 1"/>
    <w:basedOn w:val="Standard"/>
    <w:next w:val="BlocksatzmitAbstand"/>
    <w:link w:val="berschrift1Zchn"/>
    <w:uiPriority w:val="9"/>
    <w:semiHidden/>
    <w:qFormat/>
    <w:rsid w:val="0062314F"/>
    <w:pPr>
      <w:keepNext/>
      <w:keepLines/>
      <w:spacing w:before="300" w:after="140" w:line="660" w:lineRule="atLeast"/>
      <w:outlineLvl w:val="0"/>
    </w:pPr>
    <w:rPr>
      <w:rFonts w:ascii="Roboto Slab" w:eastAsiaTheme="majorEastAsia" w:hAnsi="Roboto Slab" w:cstheme="majorBidi"/>
      <w:b/>
      <w:bCs/>
      <w:color w:val="E40032" w:themeColor="accent1"/>
      <w:sz w:val="30"/>
      <w:szCs w:val="28"/>
      <w:lang w:val="en-GB"/>
    </w:rPr>
  </w:style>
  <w:style w:type="paragraph" w:styleId="berschrift2">
    <w:name w:val="heading 2"/>
    <w:basedOn w:val="Standard"/>
    <w:next w:val="BlocksatzmitAbstand"/>
    <w:link w:val="berschrift2Zchn"/>
    <w:uiPriority w:val="9"/>
    <w:semiHidden/>
    <w:qFormat/>
    <w:rsid w:val="002934D5"/>
    <w:pPr>
      <w:keepNext/>
      <w:keepLines/>
      <w:spacing w:before="460" w:after="140"/>
      <w:outlineLvl w:val="1"/>
    </w:pPr>
    <w:rPr>
      <w:rFonts w:asciiTheme="majorHAnsi" w:eastAsiaTheme="majorEastAsia" w:hAnsiTheme="majorHAnsi" w:cstheme="majorBidi"/>
      <w:b/>
      <w:bCs/>
      <w:spacing w:val="1"/>
      <w:szCs w:val="26"/>
      <w:lang w:val="fr-CH"/>
    </w:rPr>
  </w:style>
  <w:style w:type="paragraph" w:styleId="berschrift3">
    <w:name w:val="heading 3"/>
    <w:basedOn w:val="berschrift2"/>
    <w:next w:val="BlocksatzmitAbstand"/>
    <w:link w:val="berschrift3Zchn"/>
    <w:uiPriority w:val="9"/>
    <w:semiHidden/>
    <w:qFormat/>
    <w:rsid w:val="0009247A"/>
    <w:pPr>
      <w:spacing w:before="140" w:line="240" w:lineRule="auto"/>
      <w:outlineLvl w:val="2"/>
    </w:pPr>
    <w:rPr>
      <w:b w:val="0"/>
      <w:color w:val="000000" w:themeColor="text1"/>
      <w:lang w:val="de-CH"/>
    </w:rPr>
  </w:style>
  <w:style w:type="paragraph" w:styleId="berschrift4">
    <w:name w:val="heading 4"/>
    <w:basedOn w:val="berschrift3"/>
    <w:next w:val="BlocksatzmitAbstand"/>
    <w:link w:val="berschrift4Zchn"/>
    <w:uiPriority w:val="9"/>
    <w:semiHidden/>
    <w:rsid w:val="0092458A"/>
    <w:pPr>
      <w:spacing w:after="200"/>
      <w:outlineLvl w:val="3"/>
    </w:pPr>
    <w:rPr>
      <w:color w:val="5A8E22" w:themeColor="accent2"/>
      <w:lang w:val="en-GB"/>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3B0411"/>
    <w:pPr>
      <w:tabs>
        <w:tab w:val="center" w:pos="4536"/>
        <w:tab w:val="right" w:pos="9072"/>
      </w:tabs>
      <w:jc w:val="right"/>
    </w:pPr>
    <w:rPr>
      <w:spacing w:val="2"/>
    </w:rPr>
  </w:style>
  <w:style w:type="character" w:customStyle="1" w:styleId="KopfzeileZchn">
    <w:name w:val="Kopfzeile Zchn"/>
    <w:basedOn w:val="Absatz-Standardschriftart"/>
    <w:link w:val="Kopfzeile"/>
    <w:uiPriority w:val="93"/>
    <w:semiHidden/>
    <w:rsid w:val="007D39B1"/>
    <w:rPr>
      <w:spacing w:val="2"/>
    </w:rPr>
  </w:style>
  <w:style w:type="paragraph" w:styleId="Fuzeile">
    <w:name w:val="footer"/>
    <w:basedOn w:val="Standard"/>
    <w:link w:val="FuzeileZchn"/>
    <w:uiPriority w:val="94"/>
    <w:semiHidden/>
    <w:rsid w:val="0080792D"/>
    <w:pPr>
      <w:tabs>
        <w:tab w:val="left" w:pos="1763"/>
      </w:tabs>
      <w:spacing w:before="480" w:line="235" w:lineRule="auto"/>
      <w:contextualSpacing/>
    </w:pPr>
    <w:rPr>
      <w:rFonts w:ascii="Roboto Light" w:hAnsi="Roboto Light"/>
      <w:spacing w:val="2"/>
      <w:sz w:val="17"/>
    </w:rPr>
  </w:style>
  <w:style w:type="character" w:customStyle="1" w:styleId="FuzeileZchn">
    <w:name w:val="Fußzeile Zchn"/>
    <w:basedOn w:val="Absatz-Standardschriftart"/>
    <w:link w:val="Fuzeile"/>
    <w:uiPriority w:val="94"/>
    <w:semiHidden/>
    <w:rsid w:val="00CC416E"/>
    <w:rPr>
      <w:rFonts w:ascii="Roboto Light" w:hAnsi="Roboto Light"/>
      <w:spacing w:val="2"/>
      <w:sz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tabs>
        <w:tab w:val="num" w:pos="360"/>
      </w:tabs>
      <w:ind w:left="720" w:firstLine="0"/>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semiHidden/>
    <w:rsid w:val="006D15F2"/>
    <w:rPr>
      <w:rFonts w:ascii="Roboto Slab" w:eastAsiaTheme="majorEastAsia" w:hAnsi="Roboto Slab" w:cstheme="majorBidi"/>
      <w:b/>
      <w:bCs/>
      <w:color w:val="E40032" w:themeColor="accent1"/>
      <w:spacing w:val="-1"/>
      <w:sz w:val="30"/>
      <w:szCs w:val="28"/>
      <w:lang w:val="en-GB"/>
    </w:rPr>
  </w:style>
  <w:style w:type="character" w:customStyle="1" w:styleId="berschrift2Zchn">
    <w:name w:val="Überschrift 2 Zchn"/>
    <w:basedOn w:val="Absatz-Standardschriftart"/>
    <w:link w:val="berschrift2"/>
    <w:uiPriority w:val="9"/>
    <w:semiHidden/>
    <w:rsid w:val="006D15F2"/>
    <w:rPr>
      <w:rFonts w:asciiTheme="majorHAnsi" w:eastAsiaTheme="majorEastAsia" w:hAnsiTheme="majorHAnsi" w:cstheme="majorBidi"/>
      <w:b/>
      <w:bCs/>
      <w:spacing w:val="1"/>
      <w:sz w:val="21"/>
      <w:szCs w:val="26"/>
      <w:lang w:val="fr-CH"/>
    </w:rPr>
  </w:style>
  <w:style w:type="paragraph" w:styleId="Titel">
    <w:name w:val="Title"/>
    <w:basedOn w:val="Standard"/>
    <w:next w:val="Standard"/>
    <w:link w:val="TitelZchn"/>
    <w:uiPriority w:val="19"/>
    <w:semiHidden/>
    <w:qFormat/>
    <w:rsid w:val="0023458C"/>
    <w:pPr>
      <w:suppressAutoHyphens/>
      <w:spacing w:after="240" w:line="216" w:lineRule="auto"/>
      <w:contextualSpacing/>
    </w:pPr>
    <w:rPr>
      <w:rFonts w:ascii="Roboto Slab" w:eastAsiaTheme="majorEastAsia" w:hAnsi="Roboto Slab" w:cstheme="majorBidi"/>
      <w:b/>
      <w:color w:val="E40032" w:themeColor="accent1"/>
      <w:spacing w:val="-2"/>
      <w:kern w:val="28"/>
      <w:sz w:val="60"/>
      <w:szCs w:val="52"/>
    </w:rPr>
  </w:style>
  <w:style w:type="character" w:customStyle="1" w:styleId="TitelZchn">
    <w:name w:val="Titel Zchn"/>
    <w:basedOn w:val="Absatz-Standardschriftart"/>
    <w:link w:val="Titel"/>
    <w:uiPriority w:val="19"/>
    <w:semiHidden/>
    <w:rsid w:val="006D15F2"/>
    <w:rPr>
      <w:rFonts w:ascii="Roboto Slab" w:eastAsiaTheme="majorEastAsia" w:hAnsi="Roboto Slab" w:cstheme="majorBidi"/>
      <w:b/>
      <w:color w:val="E40032" w:themeColor="accent1"/>
      <w:spacing w:val="-2"/>
      <w:kern w:val="28"/>
      <w:sz w:val="60"/>
      <w:szCs w:val="52"/>
    </w:rPr>
  </w:style>
  <w:style w:type="paragraph" w:customStyle="1" w:styleId="Brieftitel">
    <w:name w:val="Brieftitel"/>
    <w:basedOn w:val="Standard"/>
    <w:link w:val="BrieftitelZchn"/>
    <w:uiPriority w:val="22"/>
    <w:semiHidden/>
    <w:rsid w:val="0031358A"/>
    <w:pPr>
      <w:spacing w:before="510" w:after="600"/>
      <w:contextualSpacing/>
    </w:pPr>
    <w:rPr>
      <w:rFonts w:asciiTheme="majorHAnsi" w:hAnsiTheme="majorHAnsi"/>
      <w:b/>
    </w:rPr>
  </w:style>
  <w:style w:type="character" w:customStyle="1" w:styleId="BrieftitelZchn">
    <w:name w:val="Brieftitel Zchn"/>
    <w:basedOn w:val="Absatz-Standardschriftart"/>
    <w:link w:val="Brieftitel"/>
    <w:uiPriority w:val="22"/>
    <w:semiHidden/>
    <w:rsid w:val="00AB4F9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uiPriority w:val="59"/>
    <w:rsid w:val="009617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ajorHAnsi" w:hAnsiTheme="majorHAnsi"/>
        <w:b/>
      </w:rPr>
    </w:tblStylePr>
    <w:tblStylePr w:type="lastRow">
      <w:rPr>
        <w:rFonts w:asciiTheme="majorHAnsi" w:hAnsiTheme="majorHAnsi"/>
        <w:b/>
      </w:rPr>
    </w:tblStylePr>
    <w:tblStylePr w:type="firstCol">
      <w:rPr>
        <w:rFonts w:asciiTheme="majorHAnsi" w:hAnsiTheme="majorHAnsi"/>
        <w:b/>
      </w:rPr>
    </w:tblStylePr>
    <w:tblStylePr w:type="lastCol">
      <w:rPr>
        <w:rFonts w:asciiTheme="majorHAnsi" w:hAnsiTheme="majorHAnsi"/>
        <w:b/>
      </w:rPr>
    </w:tblStylePr>
  </w:style>
  <w:style w:type="character" w:customStyle="1" w:styleId="berschrift3Zchn">
    <w:name w:val="Überschrift 3 Zchn"/>
    <w:basedOn w:val="Absatz-Standardschriftart"/>
    <w:link w:val="berschrift3"/>
    <w:uiPriority w:val="9"/>
    <w:semiHidden/>
    <w:rsid w:val="006D15F2"/>
    <w:rPr>
      <w:rFonts w:asciiTheme="majorHAnsi" w:eastAsiaTheme="majorEastAsia" w:hAnsiTheme="majorHAnsi" w:cstheme="majorBidi"/>
      <w:bCs/>
      <w:color w:val="000000" w:themeColor="text1"/>
      <w:spacing w:val="1"/>
      <w:sz w:val="21"/>
      <w:szCs w:val="26"/>
    </w:rPr>
  </w:style>
  <w:style w:type="character" w:customStyle="1" w:styleId="berschrift4Zchn">
    <w:name w:val="Überschrift 4 Zchn"/>
    <w:basedOn w:val="Absatz-Standardschriftart"/>
    <w:link w:val="berschrift4"/>
    <w:uiPriority w:val="9"/>
    <w:semiHidden/>
    <w:rsid w:val="006D15F2"/>
    <w:rPr>
      <w:rFonts w:asciiTheme="majorHAnsi" w:eastAsiaTheme="majorEastAsia" w:hAnsiTheme="majorHAnsi" w:cstheme="majorBidi"/>
      <w:bCs/>
      <w:color w:val="5A8E22" w:themeColor="accent2"/>
      <w:spacing w:val="1"/>
      <w:sz w:val="21"/>
      <w:szCs w:val="26"/>
      <w:lang w:val="en-GB"/>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25"/>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25"/>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20"/>
    <w:semiHidden/>
    <w:rsid w:val="00740B0A"/>
    <w:pPr>
      <w:numPr>
        <w:ilvl w:val="1"/>
      </w:numPr>
      <w:spacing w:after="320" w:line="300" w:lineRule="atLeast"/>
      <w:contextualSpacing/>
    </w:pPr>
    <w:rPr>
      <w:rFonts w:asciiTheme="majorHAnsi" w:hAnsiTheme="majorHAnsi"/>
      <w:b/>
      <w:spacing w:val="8"/>
      <w:sz w:val="28"/>
      <w:szCs w:val="24"/>
      <w:lang w:val="en-GB"/>
    </w:rPr>
  </w:style>
  <w:style w:type="character" w:customStyle="1" w:styleId="UntertitelZchn">
    <w:name w:val="Untertitel Zchn"/>
    <w:basedOn w:val="Absatz-Standardschriftart"/>
    <w:link w:val="Untertitel"/>
    <w:uiPriority w:val="20"/>
    <w:semiHidden/>
    <w:rsid w:val="006D15F2"/>
    <w:rPr>
      <w:rFonts w:asciiTheme="majorHAnsi" w:hAnsiTheme="majorHAnsi"/>
      <w:b/>
      <w:spacing w:val="8"/>
      <w:sz w:val="28"/>
      <w:szCs w:val="24"/>
      <w:lang w:val="en-GB"/>
    </w:rPr>
  </w:style>
  <w:style w:type="paragraph" w:styleId="Datum">
    <w:name w:val="Date"/>
    <w:basedOn w:val="Standard"/>
    <w:next w:val="Standard"/>
    <w:link w:val="DatumZchn"/>
    <w:uiPriority w:val="23"/>
    <w:semiHidden/>
    <w:rsid w:val="007047C6"/>
    <w:pPr>
      <w:spacing w:line="240" w:lineRule="auto"/>
    </w:pPr>
  </w:style>
  <w:style w:type="character" w:customStyle="1" w:styleId="DatumZchn">
    <w:name w:val="Datum Zchn"/>
    <w:basedOn w:val="Absatz-Standardschriftart"/>
    <w:link w:val="Datum"/>
    <w:uiPriority w:val="23"/>
    <w:semiHidden/>
    <w:rsid w:val="00CF1C8D"/>
  </w:style>
  <w:style w:type="paragraph" w:styleId="Funotentext">
    <w:name w:val="footnote text"/>
    <w:basedOn w:val="Standard"/>
    <w:link w:val="FunotentextZchn"/>
    <w:uiPriority w:val="79"/>
    <w:semiHidden/>
    <w:rsid w:val="00494FD7"/>
    <w:pPr>
      <w:spacing w:line="240" w:lineRule="auto"/>
    </w:pPr>
    <w:rPr>
      <w:sz w:val="16"/>
      <w:szCs w:val="20"/>
    </w:rPr>
  </w:style>
  <w:style w:type="character" w:customStyle="1" w:styleId="FunotentextZchn">
    <w:name w:val="Fußnotentext Zchn"/>
    <w:basedOn w:val="Absatz-Standardschriftart"/>
    <w:link w:val="Funotentext"/>
    <w:uiPriority w:val="79"/>
    <w:semiHidden/>
    <w:rsid w:val="00670E26"/>
    <w:rPr>
      <w:sz w:val="16"/>
      <w:szCs w:val="20"/>
    </w:rPr>
  </w:style>
  <w:style w:type="character" w:styleId="Funotenzeichen">
    <w:name w:val="footnote reference"/>
    <w:basedOn w:val="Absatz-Standardschriftart"/>
    <w:uiPriority w:val="79"/>
    <w:semiHidden/>
    <w:rsid w:val="00642F26"/>
    <w:rPr>
      <w:vertAlign w:val="superscript"/>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79"/>
    <w:semiHidden/>
    <w:rsid w:val="00113CB8"/>
  </w:style>
  <w:style w:type="character" w:customStyle="1" w:styleId="EndnotentextZchn">
    <w:name w:val="Endnotentext Zchn"/>
    <w:basedOn w:val="Absatz-Standardschriftart"/>
    <w:link w:val="Endnotentext"/>
    <w:uiPriority w:val="79"/>
    <w:semiHidden/>
    <w:rsid w:val="00670E26"/>
    <w:rPr>
      <w:sz w:val="16"/>
      <w:szCs w:val="20"/>
    </w:rPr>
  </w:style>
  <w:style w:type="character" w:styleId="Endnotenzeichen">
    <w:name w:val="endnote reference"/>
    <w:basedOn w:val="Absatz-Standardschriftart"/>
    <w:uiPriority w:val="79"/>
    <w:semiHidden/>
    <w:rsid w:val="00113CB8"/>
    <w:rPr>
      <w:vertAlign w:val="superscript"/>
    </w:rPr>
  </w:style>
  <w:style w:type="paragraph" w:customStyle="1" w:styleId="Aufzhlung2">
    <w:name w:val="Aufzählung 2"/>
    <w:basedOn w:val="Aufzhlung1"/>
    <w:uiPriority w:val="2"/>
    <w:semiHidden/>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qFormat/>
    <w:rsid w:val="00557A85"/>
    <w:pPr>
      <w:spacing w:before="120" w:after="240" w:line="240" w:lineRule="auto"/>
    </w:pPr>
    <w:rPr>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670E26"/>
    <w:rPr>
      <w:rFonts w:ascii="Segoe UI" w:hAnsi="Segoe UI" w:cs="Segoe UI"/>
      <w:sz w:val="18"/>
      <w:szCs w:val="18"/>
    </w:rPr>
  </w:style>
  <w:style w:type="paragraph" w:customStyle="1" w:styleId="Seitenzahlen">
    <w:name w:val="Seitenzahlen"/>
    <w:basedOn w:val="Fuzeile"/>
    <w:uiPriority w:val="95"/>
    <w:semiHidden/>
    <w:rsid w:val="00554D9E"/>
    <w:pPr>
      <w:spacing w:before="0"/>
      <w:jc w:val="right"/>
    </w:pPr>
  </w:style>
  <w:style w:type="paragraph" w:customStyle="1" w:styleId="berschrift1nummeriert">
    <w:name w:val="Überschrift 1 nummeriert"/>
    <w:basedOn w:val="berschrift1"/>
    <w:next w:val="BlocksatzmitAbstand"/>
    <w:uiPriority w:val="10"/>
    <w:semiHidden/>
    <w:qFormat/>
    <w:rsid w:val="00F32B93"/>
    <w:pPr>
      <w:numPr>
        <w:numId w:val="24"/>
      </w:numPr>
    </w:pPr>
  </w:style>
  <w:style w:type="paragraph" w:customStyle="1" w:styleId="berschrift2nummeriert">
    <w:name w:val="Überschrift 2 nummeriert"/>
    <w:basedOn w:val="berschrift2"/>
    <w:next w:val="BlocksatzmitAbstand"/>
    <w:uiPriority w:val="11"/>
    <w:semiHidden/>
    <w:qFormat/>
    <w:rsid w:val="00F32B93"/>
    <w:pPr>
      <w:numPr>
        <w:ilvl w:val="1"/>
        <w:numId w:val="24"/>
      </w:numPr>
    </w:pPr>
  </w:style>
  <w:style w:type="paragraph" w:customStyle="1" w:styleId="berschrift3nummeriert">
    <w:name w:val="Überschrift 3 nummeriert"/>
    <w:basedOn w:val="berschrift3"/>
    <w:next w:val="BlocksatzmitAbstand"/>
    <w:uiPriority w:val="12"/>
    <w:semiHidden/>
    <w:qFormat/>
    <w:rsid w:val="00A102CC"/>
    <w:pPr>
      <w:numPr>
        <w:ilvl w:val="2"/>
        <w:numId w:val="24"/>
      </w:numPr>
      <w:tabs>
        <w:tab w:val="left" w:pos="851"/>
      </w:tabs>
      <w:spacing w:before="200"/>
    </w:pPr>
  </w:style>
  <w:style w:type="paragraph" w:customStyle="1" w:styleId="berschrift4nummeriert">
    <w:name w:val="Überschrift 4 nummeriert"/>
    <w:basedOn w:val="berschrift4"/>
    <w:next w:val="BlocksatzmitAbstand"/>
    <w:uiPriority w:val="12"/>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A102CC"/>
    <w:pPr>
      <w:tabs>
        <w:tab w:val="right" w:leader="dot" w:pos="10206"/>
      </w:tabs>
      <w:spacing w:before="120"/>
      <w:ind w:left="567" w:hanging="567"/>
    </w:pPr>
    <w:rPr>
      <w:rFonts w:asciiTheme="majorHAnsi" w:hAnsiTheme="majorHAnsi"/>
      <w:b/>
      <w:bCs/>
      <w:noProof/>
    </w:rPr>
  </w:style>
  <w:style w:type="paragraph" w:styleId="Verzeichnis2">
    <w:name w:val="toc 2"/>
    <w:basedOn w:val="Standard"/>
    <w:next w:val="Standard"/>
    <w:autoRedefine/>
    <w:uiPriority w:val="39"/>
    <w:semiHidden/>
    <w:rsid w:val="002B551B"/>
    <w:pPr>
      <w:tabs>
        <w:tab w:val="right" w:leader="dot" w:pos="10206"/>
      </w:tabs>
      <w:ind w:left="567" w:hanging="567"/>
    </w:pPr>
  </w:style>
  <w:style w:type="paragraph" w:styleId="Verzeichnis3">
    <w:name w:val="toc 3"/>
    <w:basedOn w:val="Standard"/>
    <w:next w:val="Standard"/>
    <w:autoRedefine/>
    <w:uiPriority w:val="39"/>
    <w:semiHidden/>
    <w:rsid w:val="002B551B"/>
    <w:pPr>
      <w:tabs>
        <w:tab w:val="right" w:leader="dot" w:pos="10206"/>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24"/>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semiHidden/>
    <w:qFormat/>
    <w:rsid w:val="009804FC"/>
    <w:pPr>
      <w:numPr>
        <w:ilvl w:val="6"/>
      </w:numPr>
    </w:pPr>
  </w:style>
  <w:style w:type="character" w:styleId="Seitenzahl">
    <w:name w:val="page number"/>
    <w:basedOn w:val="Absatz-Standardschriftart"/>
    <w:uiPriority w:val="79"/>
    <w:semiHidden/>
    <w:rsid w:val="00553711"/>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10D1F"/>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 w:val="0"/>
      <w:bCs w:val="0"/>
      <w:color w:val="FFFFFF" w:themeColor="background1"/>
      <w:spacing w:val="6"/>
      <w:sz w:val="40"/>
      <w:szCs w:val="52"/>
    </w:rPr>
  </w:style>
  <w:style w:type="character" w:styleId="Platzhaltertext">
    <w:name w:val="Placeholder Text"/>
    <w:basedOn w:val="Absatz-Standardschriftart"/>
    <w:uiPriority w:val="79"/>
    <w:semiHidden/>
    <w:rsid w:val="00C30C28"/>
    <w:rPr>
      <w:color w:val="C3C3C3" w:themeColor="background2"/>
    </w:rPr>
  </w:style>
  <w:style w:type="paragraph" w:customStyle="1" w:styleId="ErstelltdurchVorlagenbauerchfrHEKS">
    <w:name w:val="Erstellt durch Vorlagenbauer.ch für HEKS"/>
    <w:basedOn w:val="Standard"/>
    <w:next w:val="Standard"/>
    <w:semiHidden/>
    <w:rsid w:val="00BB0EB7"/>
    <w:pPr>
      <w:shd w:val="clear" w:color="auto" w:fill="FFFFFF" w:themeFill="background1"/>
    </w:pPr>
  </w:style>
  <w:style w:type="character" w:styleId="Fett">
    <w:name w:val="Strong"/>
    <w:basedOn w:val="Absatz-Standardschriftart"/>
    <w:uiPriority w:val="1"/>
    <w:qFormat/>
    <w:rsid w:val="0080792D"/>
    <w:rPr>
      <w:rFonts w:asciiTheme="majorHAnsi" w:hAnsiTheme="majorHAnsi"/>
      <w:b w:val="0"/>
      <w:bCs/>
    </w:rPr>
  </w:style>
  <w:style w:type="paragraph" w:customStyle="1" w:styleId="Fusszeile-Titel">
    <w:name w:val="Fusszeile-Titel"/>
    <w:basedOn w:val="Standard"/>
    <w:next w:val="Fuzeile"/>
    <w:uiPriority w:val="94"/>
    <w:semiHidden/>
    <w:qFormat/>
    <w:rsid w:val="0080792D"/>
    <w:pPr>
      <w:spacing w:after="100" w:line="262" w:lineRule="auto"/>
      <w:contextualSpacing/>
    </w:pPr>
    <w:rPr>
      <w:rFonts w:ascii="Roboto" w:hAnsi="Roboto"/>
      <w:b/>
      <w:bCs/>
      <w:caps/>
      <w:color w:val="E40032" w:themeColor="accent1"/>
      <w:spacing w:val="8"/>
      <w:sz w:val="17"/>
    </w:rPr>
  </w:style>
  <w:style w:type="paragraph" w:customStyle="1" w:styleId="Kopfzeile7Pt">
    <w:name w:val="Kopfzeile 7 Pt"/>
    <w:basedOn w:val="Kopfzeile"/>
    <w:uiPriority w:val="93"/>
    <w:semiHidden/>
    <w:qFormat/>
    <w:rsid w:val="00FB0D0A"/>
    <w:pPr>
      <w:spacing w:line="180" w:lineRule="atLeast"/>
    </w:pPr>
    <w:rPr>
      <w:spacing w:val="4"/>
      <w:sz w:val="14"/>
      <w:szCs w:val="14"/>
    </w:rPr>
  </w:style>
  <w:style w:type="paragraph" w:customStyle="1" w:styleId="BlocksatzmitAbstand">
    <w:name w:val="Blocksatz mit Abstand"/>
    <w:basedOn w:val="Standard"/>
    <w:uiPriority w:val="2"/>
    <w:semiHidden/>
    <w:qFormat/>
    <w:rsid w:val="006D15F2"/>
    <w:pPr>
      <w:spacing w:before="120" w:after="120"/>
      <w:jc w:val="both"/>
    </w:pPr>
  </w:style>
  <w:style w:type="character" w:styleId="NichtaufgelsteErwhnung">
    <w:name w:val="Unresolved Mention"/>
    <w:basedOn w:val="Absatz-Standardschriftart"/>
    <w:uiPriority w:val="79"/>
    <w:semiHidden/>
    <w:rsid w:val="00DA0C0D"/>
    <w:rPr>
      <w:color w:val="605E5C"/>
      <w:shd w:val="clear" w:color="auto" w:fill="E1DFDD"/>
    </w:rPr>
  </w:style>
  <w:style w:type="paragraph" w:customStyle="1" w:styleId="Tabellen-TextmitEinzug">
    <w:name w:val="Tabellen-Text mit Einzug"/>
    <w:basedOn w:val="Standard"/>
    <w:uiPriority w:val="22"/>
    <w:semiHidden/>
    <w:qFormat/>
    <w:rsid w:val="002A1035"/>
    <w:pPr>
      <w:suppressAutoHyphens/>
      <w:spacing w:line="240" w:lineRule="auto"/>
      <w:ind w:left="607"/>
    </w:pPr>
    <w:rPr>
      <w:rFonts w:asciiTheme="majorHAnsi" w:hAnsiTheme="majorHAnsi"/>
      <w:b/>
      <w:noProof/>
      <w:sz w:val="18"/>
      <w:lang w:val="fr-CH"/>
    </w:rPr>
  </w:style>
  <w:style w:type="paragraph" w:customStyle="1" w:styleId="Tabellenfolgezeile">
    <w:name w:val="Tabellenfolgezeile"/>
    <w:basedOn w:val="Standard"/>
    <w:next w:val="Standard"/>
    <w:uiPriority w:val="89"/>
    <w:semiHidden/>
    <w:qFormat/>
    <w:rsid w:val="00C753E0"/>
    <w:pPr>
      <w:spacing w:line="20" w:lineRule="exact"/>
    </w:pPr>
    <w:rPr>
      <w:sz w:val="2"/>
      <w:szCs w:val="2"/>
      <w:lang w:val="fr-CH"/>
    </w:rPr>
  </w:style>
  <w:style w:type="paragraph" w:customStyle="1" w:styleId="Kasten-Textweiss">
    <w:name w:val="Kasten-Text weiss"/>
    <w:basedOn w:val="Standard"/>
    <w:uiPriority w:val="21"/>
    <w:semiHidden/>
    <w:qFormat/>
    <w:rsid w:val="007A7977"/>
    <w:pPr>
      <w:spacing w:line="228" w:lineRule="auto"/>
    </w:pPr>
    <w:rPr>
      <w:color w:val="FFFFFF" w:themeColor="background1"/>
      <w:lang w:val="fr-CH"/>
    </w:rPr>
  </w:style>
  <w:style w:type="paragraph" w:customStyle="1" w:styleId="Kasten-Titel">
    <w:name w:val="Kasten-Titel"/>
    <w:basedOn w:val="Standard"/>
    <w:next w:val="Kasten-Textweiss"/>
    <w:uiPriority w:val="17"/>
    <w:semiHidden/>
    <w:qFormat/>
    <w:rsid w:val="005C47E5"/>
    <w:pPr>
      <w:spacing w:after="200" w:line="240" w:lineRule="auto"/>
    </w:pPr>
    <w:rPr>
      <w:rFonts w:asciiTheme="majorHAnsi" w:hAnsiTheme="majorHAnsi"/>
      <w:bCs/>
      <w:color w:val="FFFFFF" w:themeColor="background1"/>
      <w:sz w:val="28"/>
      <w:szCs w:val="26"/>
      <w:lang w:val="fr-CH"/>
    </w:rPr>
  </w:style>
  <w:style w:type="paragraph" w:customStyle="1" w:styleId="TextmitAbstandnach">
    <w:name w:val="Text mit Abstand nach"/>
    <w:basedOn w:val="Standard"/>
    <w:uiPriority w:val="2"/>
    <w:qFormat/>
    <w:rsid w:val="00B93998"/>
    <w:pPr>
      <w:spacing w:after="120"/>
    </w:pPr>
    <w:rPr>
      <w:lang w:val="fr-CH"/>
    </w:rPr>
  </w:style>
  <w:style w:type="paragraph" w:customStyle="1" w:styleId="Info-BoxTitel">
    <w:name w:val="Info-Box Titel"/>
    <w:basedOn w:val="Standard"/>
    <w:next w:val="Standard"/>
    <w:uiPriority w:val="23"/>
    <w:semiHidden/>
    <w:qFormat/>
    <w:rsid w:val="0062314F"/>
    <w:pPr>
      <w:spacing w:after="120"/>
    </w:pPr>
    <w:rPr>
      <w:rFonts w:ascii="Roboto Slab" w:hAnsi="Roboto Slab"/>
      <w:b/>
      <w:color w:val="E40032" w:themeColor="accent1"/>
    </w:rPr>
  </w:style>
  <w:style w:type="paragraph" w:customStyle="1" w:styleId="Spitzmarke">
    <w:name w:val="Spitzmarke"/>
    <w:basedOn w:val="Standard"/>
    <w:next w:val="Titel"/>
    <w:uiPriority w:val="17"/>
    <w:semiHidden/>
    <w:qFormat/>
    <w:rsid w:val="000F31C3"/>
    <w:pPr>
      <w:spacing w:before="1140" w:line="660" w:lineRule="atLeast"/>
      <w:contextualSpacing/>
    </w:pPr>
    <w:rPr>
      <w:rFonts w:asciiTheme="majorHAnsi" w:hAnsiTheme="majorHAnsi"/>
      <w:noProof/>
      <w:sz w:val="30"/>
    </w:rPr>
  </w:style>
  <w:style w:type="paragraph" w:customStyle="1" w:styleId="berschrift1ABC">
    <w:name w:val="Überschrift 1 ABC"/>
    <w:basedOn w:val="berschrift1"/>
    <w:next w:val="BlocksatzmitAbstand"/>
    <w:uiPriority w:val="11"/>
    <w:semiHidden/>
    <w:qFormat/>
    <w:rsid w:val="007C7A45"/>
    <w:pPr>
      <w:numPr>
        <w:numId w:val="32"/>
      </w:numPr>
    </w:pPr>
  </w:style>
  <w:style w:type="paragraph" w:customStyle="1" w:styleId="berschrift2ABC">
    <w:name w:val="Überschrift 2 ABC"/>
    <w:basedOn w:val="berschrift2"/>
    <w:next w:val="BlocksatzmitAbstand"/>
    <w:uiPriority w:val="12"/>
    <w:semiHidden/>
    <w:qFormat/>
    <w:rsid w:val="00AB4F97"/>
    <w:pPr>
      <w:numPr>
        <w:ilvl w:val="1"/>
        <w:numId w:val="32"/>
      </w:numPr>
    </w:pPr>
  </w:style>
  <w:style w:type="paragraph" w:customStyle="1" w:styleId="Claim">
    <w:name w:val="Claim"/>
    <w:basedOn w:val="Standard"/>
    <w:next w:val="Standard"/>
    <w:uiPriority w:val="22"/>
    <w:semiHidden/>
    <w:qFormat/>
    <w:rsid w:val="00EA7577"/>
    <w:rPr>
      <w:rFonts w:ascii="Roboto Slab" w:hAnsi="Roboto Slab"/>
      <w:b/>
      <w:bCs/>
      <w:color w:val="E40032" w:themeColor="accent1"/>
    </w:rPr>
  </w:style>
  <w:style w:type="paragraph" w:customStyle="1" w:styleId="Projekt-Titel">
    <w:name w:val="Projekt-Titel"/>
    <w:basedOn w:val="Titel"/>
    <w:next w:val="Standard"/>
    <w:uiPriority w:val="21"/>
    <w:qFormat/>
    <w:rsid w:val="00B93998"/>
    <w:pPr>
      <w:spacing w:after="300"/>
    </w:pPr>
    <w:rPr>
      <w:rFonts w:asciiTheme="minorHAnsi" w:hAnsiTheme="minorHAnsi"/>
      <w:b w:val="0"/>
      <w:noProof/>
      <w:spacing w:val="0"/>
      <w:sz w:val="48"/>
      <w:lang w:val="en-GB"/>
    </w:rPr>
  </w:style>
  <w:style w:type="paragraph" w:customStyle="1" w:styleId="Projekt-Nummer">
    <w:name w:val="Projekt-Nummer"/>
    <w:basedOn w:val="Standard"/>
    <w:next w:val="Standard"/>
    <w:uiPriority w:val="21"/>
    <w:semiHidden/>
    <w:qFormat/>
    <w:rsid w:val="00366416"/>
    <w:pPr>
      <w:spacing w:line="240" w:lineRule="auto"/>
    </w:pPr>
  </w:style>
  <w:style w:type="paragraph" w:customStyle="1" w:styleId="Untertitelgrn">
    <w:name w:val="Untertitel grün"/>
    <w:basedOn w:val="Standard"/>
    <w:next w:val="Standard"/>
    <w:uiPriority w:val="20"/>
    <w:qFormat/>
    <w:rsid w:val="00B93998"/>
    <w:pPr>
      <w:spacing w:before="280" w:after="140" w:line="300" w:lineRule="atLeast"/>
    </w:pPr>
    <w:rPr>
      <w:bCs/>
      <w:color w:val="5A8E22" w:themeColor="accent2"/>
      <w:spacing w:val="-1"/>
      <w:sz w:val="30"/>
      <w:szCs w:val="24"/>
    </w:rPr>
  </w:style>
  <w:style w:type="paragraph" w:customStyle="1" w:styleId="Titel34Pt">
    <w:name w:val="Titel 34 Pt"/>
    <w:basedOn w:val="Standard"/>
    <w:next w:val="Standard"/>
    <w:uiPriority w:val="18"/>
    <w:semiHidden/>
    <w:qFormat/>
    <w:rsid w:val="00740B0A"/>
    <w:pPr>
      <w:spacing w:after="840" w:line="228" w:lineRule="auto"/>
      <w:contextualSpacing/>
    </w:pPr>
    <w:rPr>
      <w:rFonts w:ascii="Roboto Slab" w:hAnsi="Roboto Slab"/>
      <w:b/>
      <w:bCs/>
      <w:color w:val="E40032" w:themeColor="accent1"/>
      <w:spacing w:val="-2"/>
      <w:sz w:val="68"/>
      <w:szCs w:val="68"/>
    </w:rPr>
  </w:style>
  <w:style w:type="table" w:customStyle="1" w:styleId="HEKSTabelle2">
    <w:name w:val="HEKS Tabelle2"/>
    <w:basedOn w:val="NormaleTabelle"/>
    <w:uiPriority w:val="99"/>
    <w:rsid w:val="00D442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Pr>
    <w:tblStylePr w:type="firstRow">
      <w:pPr>
        <w:wordWrap/>
      </w:pPr>
      <w:rPr>
        <w:rFonts w:asciiTheme="majorHAnsi" w:hAnsiTheme="majorHAnsi"/>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E6E6E6"/>
      </w:tcPr>
    </w:tblStylePr>
    <w:tblStylePr w:type="lastRow">
      <w:rPr>
        <w:rFonts w:asciiTheme="majorHAnsi" w:hAnsiTheme="majorHAnsi"/>
        <w:b/>
      </w:rPr>
    </w:tblStylePr>
    <w:tblStylePr w:type="firstCol">
      <w:rPr>
        <w:rFonts w:asciiTheme="majorHAnsi" w:hAnsiTheme="majorHAnsi"/>
        <w:b/>
      </w:rPr>
    </w:tblStylePr>
  </w:style>
  <w:style w:type="paragraph" w:customStyle="1" w:styleId="BlocksatzmitAbstandvor">
    <w:name w:val="Blocksatz mit Abstand vor"/>
    <w:basedOn w:val="Standard"/>
    <w:uiPriority w:val="2"/>
    <w:semiHidden/>
    <w:qFormat/>
    <w:rsid w:val="006D15F2"/>
    <w:pPr>
      <w:spacing w:before="120"/>
      <w:jc w:val="both"/>
    </w:pPr>
    <w:rPr>
      <w:rFonts w:eastAsiaTheme="minorHAnsi"/>
    </w:rPr>
  </w:style>
  <w:style w:type="paragraph" w:customStyle="1" w:styleId="Bankverbindung">
    <w:name w:val="Bankverbindung"/>
    <w:basedOn w:val="Standard"/>
    <w:next w:val="Standard"/>
    <w:uiPriority w:val="21"/>
    <w:semiHidden/>
    <w:qFormat/>
    <w:rsid w:val="00D85472"/>
    <w:pPr>
      <w:spacing w:line="240" w:lineRule="auto"/>
    </w:pPr>
  </w:style>
  <w:style w:type="character" w:customStyle="1" w:styleId="Land">
    <w:name w:val="Land"/>
    <w:basedOn w:val="Absatz-Standardschriftart"/>
    <w:uiPriority w:val="89"/>
    <w:semiHidden/>
    <w:qFormat/>
    <w:rsid w:val="00E3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heks.ch" TargetMode="External"/><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forster\HEKS\KOM%20-%20Kirchen-Eglises\01_Beziehungspflege\01_Produkte\06_Kollektenansagen\00_Vorlagen\Kollektenansage%20&#214;KUMENISCHE%20KAMPAGNE%20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4A40772320401A92E61E67B5C11F3F"/>
        <w:category>
          <w:name w:val="Allgemein"/>
          <w:gallery w:val="placeholder"/>
        </w:category>
        <w:types>
          <w:type w:val="bbPlcHdr"/>
        </w:types>
        <w:behaviors>
          <w:behavior w:val="content"/>
        </w:behaviors>
        <w:guid w:val="{73556CA9-B9A2-4365-9A26-26095D35675F}"/>
      </w:docPartPr>
      <w:docPartBody>
        <w:p w:rsidR="00275438" w:rsidRDefault="0070105D">
          <w:pPr>
            <w:pStyle w:val="4A4A40772320401A92E61E67B5C11F3F"/>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panose1 w:val="020B0403050000020004"/>
    <w:charset w:val="00"/>
    <w:family w:val="swiss"/>
    <w:notTrueType/>
    <w:pitch w:val="variable"/>
    <w:sig w:usb0="600002FF" w:usb1="02000001" w:usb2="00000000" w:usb3="00000000" w:csb0="0000019F" w:csb1="00000000"/>
  </w:font>
  <w:font w:name="HelveticaNeueLT Com 55 Roman">
    <w:charset w:val="00"/>
    <w:family w:val="swiss"/>
    <w:pitch w:val="variable"/>
    <w:sig w:usb0="8000008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Roboto Slab">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ira Sans Medium">
    <w:panose1 w:val="020B0603050000020004"/>
    <w:charset w:val="00"/>
    <w:family w:val="swiss"/>
    <w:notTrueType/>
    <w:pitch w:val="variable"/>
    <w:sig w:usb0="600002FF" w:usb1="02000001"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38"/>
    <w:rsid w:val="00275438"/>
    <w:rsid w:val="007010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79"/>
    <w:rPr>
      <w:color w:val="E7E6E6" w:themeColor="background2"/>
    </w:rPr>
  </w:style>
  <w:style w:type="paragraph" w:customStyle="1" w:styleId="4A4A40772320401A92E61E67B5C11F3F">
    <w:name w:val="4A4A40772320401A92E61E67B5C11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HEKS">
      <a:dk1>
        <a:sysClr val="windowText" lastClr="000000"/>
      </a:dk1>
      <a:lt1>
        <a:sysClr val="window" lastClr="FFFFFF"/>
      </a:lt1>
      <a:dk2>
        <a:srgbClr val="575757"/>
      </a:dk2>
      <a:lt2>
        <a:srgbClr val="C3C3C3"/>
      </a:lt2>
      <a:accent1>
        <a:srgbClr val="E40032"/>
      </a:accent1>
      <a:accent2>
        <a:srgbClr val="5A8E22"/>
      </a:accent2>
      <a:accent3>
        <a:srgbClr val="7090B7"/>
      </a:accent3>
      <a:accent4>
        <a:srgbClr val="EE8474"/>
      </a:accent4>
      <a:accent5>
        <a:srgbClr val="AEBF81"/>
      </a:accent5>
      <a:accent6>
        <a:srgbClr val="A1B3C3"/>
      </a:accent6>
      <a:hlink>
        <a:srgbClr val="000000"/>
      </a:hlink>
      <a:folHlink>
        <a:srgbClr val="000000"/>
      </a:folHlink>
    </a:clrScheme>
    <a:fontScheme name="HEKS Fastenaktion">
      <a:majorFont>
        <a:latin typeface="Fira Sans Medium"/>
        <a:ea typeface=""/>
        <a:cs typeface=""/>
      </a:majorFont>
      <a:minorFont>
        <a:latin typeface="Fira Sans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67b64a-afc1-46f3-b1d9-7797ce6870fe">
      <Terms xmlns="http://schemas.microsoft.com/office/infopath/2007/PartnerControls"/>
    </lcf76f155ced4ddcb4097134ff3c332f>
    <TaxCatchAll xmlns="217eba2a-48bc-4948-b19a-d2be14155f6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3BBC185232F840B798BA053BCE2F2D" ma:contentTypeVersion="16" ma:contentTypeDescription="Create a new document." ma:contentTypeScope="" ma:versionID="2e27870d924d740900cdf68beff30538">
  <xsd:schema xmlns:xsd="http://www.w3.org/2001/XMLSchema" xmlns:xs="http://www.w3.org/2001/XMLSchema" xmlns:p="http://schemas.microsoft.com/office/2006/metadata/properties" xmlns:ns2="4f67b64a-afc1-46f3-b1d9-7797ce6870fe" xmlns:ns3="217eba2a-48bc-4948-b19a-d2be14155f6c" targetNamespace="http://schemas.microsoft.com/office/2006/metadata/properties" ma:root="true" ma:fieldsID="48fcb7d68ee2095760a47342f91b4c56" ns2:_="" ns3:_="">
    <xsd:import namespace="4f67b64a-afc1-46f3-b1d9-7797ce6870fe"/>
    <xsd:import namespace="217eba2a-48bc-4948-b19a-d2be14155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7b64a-afc1-46f3-b1d9-7797ce687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baa1e-6fa3-4562-b30e-d7ed75944d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eba2a-48bc-4948-b19a-d2be14155f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99880b-417e-44fd-82c3-5e15fc1ee16b}" ma:internalName="TaxCatchAll" ma:showField="CatchAllData" ma:web="217eba2a-48bc-4948-b19a-d2be14155f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4f67b64a-afc1-46f3-b1d9-7797ce6870fe"/>
    <ds:schemaRef ds:uri="217eba2a-48bc-4948-b19a-d2be14155f6c"/>
  </ds:schemaRefs>
</ds:datastoreItem>
</file>

<file path=customXml/itemProps4.xml><?xml version="1.0" encoding="utf-8"?>
<ds:datastoreItem xmlns:ds="http://schemas.openxmlformats.org/officeDocument/2006/customXml" ds:itemID="{86E39B81-B1A2-4C81-A0D5-524C3E60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7b64a-afc1-46f3-b1d9-7797ce6870fe"/>
    <ds:schemaRef ds:uri="217eba2a-48bc-4948-b19a-d2be1415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Kollektenansage ÖKUMENISCHE KAMPAGNE V1</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 Forster</dc:creator>
  <cp:lastModifiedBy>Yuri Forster</cp:lastModifiedBy>
  <cp:revision>3</cp:revision>
  <cp:lastPrinted>2022-03-23T15:07:00Z</cp:lastPrinted>
  <dcterms:created xsi:type="dcterms:W3CDTF">2022-04-20T15:33:00Z</dcterms:created>
  <dcterms:modified xsi:type="dcterms:W3CDTF">2022-05-03T10:10:00Z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0x010100453BBC185232F840B798BA053BCE2F2D</vt:lpwstr>
  </property>
  <property fmtid="{D5CDD505-2E9C-101B-9397-08002B2CF9AE}" pid="3" name="MediaServiceImageTags">
    <vt:lpwstr/>
  </property>
</Properties>
</file>