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01BB" w14:textId="77777777" w:rsidR="009E5C70" w:rsidRPr="00B93998" w:rsidRDefault="001821BA" w:rsidP="00F23CD5">
      <w:pPr>
        <w:pStyle w:val="Untertitelgrn"/>
      </w:pPr>
      <w:bookmarkStart w:id="0" w:name="_Toc41292699"/>
      <w:r w:rsidRPr="00B93998">
        <w:rPr>
          <w:noProof/>
        </w:rPr>
        <mc:AlternateContent>
          <mc:Choice Requires="wps">
            <w:drawing>
              <wp:anchor distT="0" distB="0" distL="114300" distR="114300" simplePos="0" relativeHeight="251717632" behindDoc="0" locked="1" layoutInCell="1" allowOverlap="1" wp14:anchorId="32FF5DB2" wp14:editId="09BA5174">
                <wp:simplePos x="0" y="0"/>
                <wp:positionH relativeFrom="page">
                  <wp:align>left</wp:align>
                </wp:positionH>
                <wp:positionV relativeFrom="page">
                  <wp:align>top</wp:align>
                </wp:positionV>
                <wp:extent cx="7596000" cy="3960000"/>
                <wp:effectExtent l="0" t="0" r="5080" b="2540"/>
                <wp:wrapTopAndBottom/>
                <wp:docPr id="485" name="Textfeld 485"/>
                <wp:cNvGraphicFramePr/>
                <a:graphic xmlns:a="http://schemas.openxmlformats.org/drawingml/2006/main">
                  <a:graphicData uri="http://schemas.microsoft.com/office/word/2010/wordprocessingShape">
                    <wps:wsp>
                      <wps:cNvSpPr txBox="1"/>
                      <wps:spPr>
                        <a:xfrm>
                          <a:off x="0" y="0"/>
                          <a:ext cx="7596000" cy="39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327645529"/>
                              <w:picture/>
                            </w:sdtPr>
                            <w:sdtEndPr/>
                            <w:sdtContent>
                              <w:p w14:paraId="0D42AA15" w14:textId="77777777" w:rsidR="001821BA" w:rsidRDefault="0021316C" w:rsidP="000D1F99">
                                <w:pPr>
                                  <w:jc w:val="both"/>
                                </w:pPr>
                                <w:r>
                                  <w:rPr>
                                    <w:noProof/>
                                  </w:rPr>
                                  <w:drawing>
                                    <wp:inline distT="0" distB="0" distL="0" distR="0" wp14:anchorId="0C8B65D0" wp14:editId="0BE9FECB">
                                      <wp:extent cx="7560000" cy="3564000"/>
                                      <wp:effectExtent l="0" t="0" r="3175" b="0"/>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8857" r="116" b="545"/>
                                              <a:stretch/>
                                            </pic:blipFill>
                                            <pic:spPr bwMode="auto">
                                              <a:xfrm>
                                                <a:off x="0" y="0"/>
                                                <a:ext cx="7560000" cy="3564000"/>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F5DB2" id="_x0000_t202" coordsize="21600,21600" o:spt="202" path="m,l,21600r21600,l21600,xe">
                <v:stroke joinstyle="miter"/>
                <v:path gradientshapeok="t" o:connecttype="rect"/>
              </v:shapetype>
              <v:shape id="Textfeld 485" o:spid="_x0000_s1026" type="#_x0000_t202" style="position:absolute;margin-left:0;margin-top:0;width:598.1pt;height:311.8pt;z-index:2517176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" filled="f" stroked="f" strokeweight=".5pt">
                <v:textbox inset="0,0,0,0">
                  <w:txbxContent>
                    <w:sdt>
                      <w:sdtPr>
                        <w:id w:val="327645529"/>
                        <w:picture/>
                      </w:sdtPr>
                      <w:sdtEndPr/>
                      <w:sdtContent>
                        <w:p w14:paraId="0D42AA15" w14:textId="77777777" w:rsidR="001821BA" w:rsidRDefault="0021316C" w:rsidP="000D1F99">
                          <w:pPr>
                            <w:jc w:val="both"/>
                          </w:pPr>
                          <w:r>
                            <w:rPr>
                              <w:noProof/>
                            </w:rPr>
                            <w:drawing>
                              <wp:inline distT="0" distB="0" distL="0" distR="0" wp14:anchorId="0C8B65D0" wp14:editId="0BE9FECB">
                                <wp:extent cx="7560000" cy="3564000"/>
                                <wp:effectExtent l="0" t="0" r="3175" b="0"/>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8857" r="116" b="545"/>
                                        <a:stretch/>
                                      </pic:blipFill>
                                      <pic:spPr bwMode="auto">
                                        <a:xfrm>
                                          <a:off x="0" y="0"/>
                                          <a:ext cx="7560000" cy="3564000"/>
                                        </a:xfrm>
                                        <a:prstGeom prst="rect">
                                          <a:avLst/>
                                        </a:prstGeom>
                                        <a:noFill/>
                                        <a:ln>
                                          <a:noFill/>
                                        </a:ln>
                                      </pic:spPr>
                                    </pic:pic>
                                  </a:graphicData>
                                </a:graphic>
                              </wp:inline>
                            </w:drawing>
                          </w:r>
                        </w:p>
                      </w:sdtContent>
                    </w:sdt>
                  </w:txbxContent>
                </v:textbox>
                <w10:wrap type="topAndBottom" anchorx="page" anchory="page"/>
                <w10:anchorlock/>
              </v:shape>
            </w:pict>
          </mc:Fallback>
        </mc:AlternateContent>
      </w:r>
      <w:proofErr w:type="spellStart"/>
      <w:r w:rsidR="00E814F9" w:rsidRPr="00B93998">
        <w:t>Kollektenansage</w:t>
      </w:r>
      <w:proofErr w:type="spellEnd"/>
    </w:p>
    <w:p w14:paraId="6B0E3893" w14:textId="5AE7A542" w:rsidR="006C73F0" w:rsidRPr="00E814F9" w:rsidRDefault="00F84736" w:rsidP="00E3333F">
      <w:pPr>
        <w:pStyle w:val="Projekt-Titel"/>
        <w:rPr>
          <w:lang w:val="de-CH"/>
        </w:rPr>
      </w:pPr>
      <w:bookmarkStart w:id="1" w:name="_Toc94540176"/>
      <w:r>
        <w:rPr>
          <w:lang w:val="de-CH"/>
        </w:rPr>
        <w:t>Ökumenisches Projekt Guatemala</w:t>
      </w:r>
    </w:p>
    <w:p w14:paraId="72468E16" w14:textId="77777777" w:rsidR="00F84736" w:rsidRPr="00F84736" w:rsidRDefault="00F84736" w:rsidP="00F84736">
      <w:pPr>
        <w:spacing w:before="120" w:after="120"/>
        <w:rPr>
          <w:rFonts w:cs="Arial"/>
          <w:sz w:val="22"/>
        </w:rPr>
      </w:pPr>
      <w:r w:rsidRPr="00F84736">
        <w:rPr>
          <w:rFonts w:cs="Arial"/>
          <w:sz w:val="22"/>
        </w:rPr>
        <w:t>«Unser tägliches Brot gib uns heute» haben wir soeben gebetet. In Guatemala ernähren sich viele Familien selbst durch die Landwirtschaft. Sie verwenden ihr eigenes Saatgut und behandeln den Boden mit selbst hergestelltem biologischem Dünger. Doch dieses Leben im Einklang mit der Natur ist bedroht.</w:t>
      </w:r>
    </w:p>
    <w:p w14:paraId="17C5CD11" w14:textId="77777777" w:rsidR="00F84736" w:rsidRPr="00F84736" w:rsidRDefault="00F84736" w:rsidP="00F84736">
      <w:pPr>
        <w:spacing w:before="120" w:after="120"/>
        <w:rPr>
          <w:rFonts w:cs="Arial"/>
          <w:sz w:val="22"/>
        </w:rPr>
      </w:pPr>
      <w:r w:rsidRPr="00F84736">
        <w:rPr>
          <w:rFonts w:cs="Arial"/>
          <w:sz w:val="22"/>
        </w:rPr>
        <w:t>Bauernfamilien werden immer öfter von ihrem Land vertrieben, Gesetze verbieten ihnen, ihr eigenes Saatgut zu nutzen und der Klimawandel gefährdet ihre Ernte.</w:t>
      </w:r>
    </w:p>
    <w:p w14:paraId="1A58CE62" w14:textId="6C4329A9" w:rsidR="00F84736" w:rsidRPr="00F84736" w:rsidRDefault="00F84736" w:rsidP="00F84736">
      <w:pPr>
        <w:spacing w:before="120" w:after="120"/>
        <w:rPr>
          <w:rFonts w:cs="Arial"/>
          <w:sz w:val="22"/>
        </w:rPr>
      </w:pPr>
      <w:r w:rsidRPr="00F84736">
        <w:rPr>
          <w:rFonts w:cs="Arial"/>
          <w:sz w:val="22"/>
        </w:rPr>
        <w:t>Deshalb engagiert sich HEKS dafür, dass die bäuerliche Landwirtschaft geschützt und weiterentwickelt wird. Damit diese Menschen jetzt und auch in Zukunft von ihrem Land leben können.</w:t>
      </w:r>
    </w:p>
    <w:p w14:paraId="67A23932" w14:textId="77777777" w:rsidR="00F84736" w:rsidRDefault="00F84736" w:rsidP="00F84736">
      <w:pPr>
        <w:rPr>
          <w:rFonts w:ascii="Arial" w:hAnsi="Arial" w:cs="Arial"/>
          <w:sz w:val="24"/>
          <w:szCs w:val="24"/>
        </w:rPr>
      </w:pPr>
    </w:p>
    <w:p w14:paraId="33754FDB" w14:textId="77777777" w:rsidR="006C73F0" w:rsidRPr="006204B2" w:rsidRDefault="00D6226E" w:rsidP="006D15F2">
      <w:pPr>
        <w:rPr>
          <w:rStyle w:val="Fett"/>
        </w:rPr>
      </w:pPr>
      <w:r w:rsidRPr="006204B2">
        <w:rPr>
          <w:rStyle w:val="Fett"/>
        </w:rPr>
        <w:t>Ich danke Ihnen von H</w:t>
      </w:r>
      <w:r w:rsidRPr="00700049">
        <w:rPr>
          <w:rStyle w:val="Fett"/>
        </w:rPr>
        <w:t>erzen für Ihre Unterstützung</w:t>
      </w:r>
    </w:p>
    <w:p w14:paraId="36854D9D" w14:textId="7C717A7D" w:rsidR="006C73F0" w:rsidRPr="00A3140D" w:rsidRDefault="006204B2" w:rsidP="006D15F2">
      <w:r>
        <w:t>Vermerk</w:t>
      </w:r>
      <w:r w:rsidR="00F871E9">
        <w:t xml:space="preserve">: </w:t>
      </w:r>
      <w:sdt>
        <w:sdtPr>
          <w:id w:val="-1705704115"/>
          <w:placeholder>
            <w:docPart w:val="EC98484CD04E46D581A6BF088E58395E"/>
          </w:placeholder>
          <w:text w:multiLine="1"/>
        </w:sdtPr>
        <w:sdtEndPr/>
        <w:sdtContent>
          <w:r w:rsidR="00F84736">
            <w:t>490.998 Guatemala</w:t>
          </w:r>
        </w:sdtContent>
      </w:sdt>
      <w:bookmarkEnd w:id="0"/>
      <w:bookmarkEnd w:id="1"/>
    </w:p>
    <w:sectPr w:rsidR="006C73F0" w:rsidRPr="00A3140D" w:rsidSect="00CC416E">
      <w:footerReference w:type="first" r:id="rId12"/>
      <w:pgSz w:w="11906" w:h="16838"/>
      <w:pgMar w:top="1418" w:right="1559" w:bottom="2268" w:left="907" w:header="284"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1712" w14:textId="77777777" w:rsidR="00F84736" w:rsidRDefault="00F84736" w:rsidP="00F91D37">
      <w:pPr>
        <w:spacing w:line="240" w:lineRule="auto"/>
      </w:pPr>
      <w:r>
        <w:separator/>
      </w:r>
    </w:p>
  </w:endnote>
  <w:endnote w:type="continuationSeparator" w:id="0">
    <w:p w14:paraId="1C225BC1" w14:textId="77777777" w:rsidR="00F84736" w:rsidRDefault="00F8473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403050000020004"/>
    <w:charset w:val="00"/>
    <w:family w:val="swiss"/>
    <w:notTrueType/>
    <w:pitch w:val="variable"/>
    <w:sig w:usb0="600002FF" w:usb1="02000001" w:usb2="00000000" w:usb3="00000000" w:csb0="0000019F" w:csb1="00000000"/>
  </w:font>
  <w:font w:name="HelveticaNeueLT Com 55 Roman">
    <w:charset w:val="00"/>
    <w:family w:val="swiss"/>
    <w:pitch w:val="variable"/>
    <w:sig w:usb0="8000008F" w:usb1="10002042"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ystem">
    <w:altName w:val="Calibri"/>
    <w:panose1 w:val="00000000000000000000"/>
    <w:charset w:val="00"/>
    <w:family w:val="swiss"/>
    <w:pitch w:val="variable"/>
    <w:sig w:usb0="00000003" w:usb1="00000000" w:usb2="00000000" w:usb3="00000000" w:csb0="00000001" w:csb1="00000000"/>
  </w:font>
  <w:font w:name="Roboto Slab">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ira Sans Medium">
    <w:panose1 w:val="020B0603050000020004"/>
    <w:charset w:val="00"/>
    <w:family w:val="swiss"/>
    <w:notTrueType/>
    <w:pitch w:val="variable"/>
    <w:sig w:usb0="600002FF" w:usb1="02000001" w:usb2="00000000" w:usb3="00000000" w:csb0="0000019F" w:csb1="00000000"/>
  </w:font>
  <w:font w:name="Roboto Light">
    <w:panose1 w:val="02000000000000000000"/>
    <w:charset w:val="00"/>
    <w:family w:val="auto"/>
    <w:pitch w:val="variable"/>
    <w:sig w:usb0="E00002FF" w:usb1="5000205B" w:usb2="0000002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AA98" w14:textId="77777777" w:rsidR="0080792D" w:rsidRPr="0080792D" w:rsidRDefault="00CC416E" w:rsidP="0080792D">
    <w:pPr>
      <w:pStyle w:val="Fusszeile-Titel"/>
    </w:pPr>
    <w:r>
      <w:rPr>
        <w:noProof/>
      </w:rPr>
      <mc:AlternateContent>
        <mc:Choice Requires="wpg">
          <w:drawing>
            <wp:anchor distT="0" distB="0" distL="114300" distR="114300" simplePos="0" relativeHeight="251660288" behindDoc="0" locked="1" layoutInCell="1" allowOverlap="1" wp14:anchorId="7187003E" wp14:editId="63213D89">
              <wp:simplePos x="0" y="0"/>
              <wp:positionH relativeFrom="page">
                <wp:align>right</wp:align>
              </wp:positionH>
              <wp:positionV relativeFrom="page">
                <wp:align>bottom</wp:align>
              </wp:positionV>
              <wp:extent cx="3603600" cy="1238400"/>
              <wp:effectExtent l="0" t="0" r="0" b="0"/>
              <wp:wrapNone/>
              <wp:docPr id="504" name="Gruppieren 504"/>
              <wp:cNvGraphicFramePr/>
              <a:graphic xmlns:a="http://schemas.openxmlformats.org/drawingml/2006/main">
                <a:graphicData uri="http://schemas.microsoft.com/office/word/2010/wordprocessingGroup">
                  <wpg:wgp>
                    <wpg:cNvGrpSpPr/>
                    <wpg:grpSpPr>
                      <a:xfrm>
                        <a:off x="0" y="0"/>
                        <a:ext cx="3603600" cy="1238400"/>
                        <a:chOff x="0" y="0"/>
                        <a:chExt cx="3604793" cy="1237450"/>
                      </a:xfrm>
                    </wpg:grpSpPr>
                    <wps:wsp>
                      <wps:cNvPr id="502" name="Rechteck 502"/>
                      <wps:cNvSpPr/>
                      <wps:spPr>
                        <a:xfrm>
                          <a:off x="3424793" y="1057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3" name="Grafik 50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5935" cy="9480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56E978" id="Gruppieren 504" o:spid="_x0000_s1026" style="position:absolute;margin-left:232.55pt;margin-top:0;width:283.75pt;height:97.5pt;z-index:251660288;mso-position-horizontal:right;mso-position-horizontal-relative:page;mso-position-vertical:bottom;mso-position-vertical-relative:page;mso-width-relative:margin;mso-height-relative:margin" coordsize="36047,123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">
              <v:rect id="Rechteck 502" o:spid="_x0000_s1027" style="position:absolute;left:34247;top:1057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03" o:spid="_x0000_s1028" type="#_x0000_t75" style="position:absolute;width:30359;height:9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">
                <v:imagedata r:id="rId2" o:title=""/>
              </v:shape>
              <w10:wrap anchorx="page" anchory="page"/>
              <w10:anchorlock/>
            </v:group>
          </w:pict>
        </mc:Fallback>
      </mc:AlternateContent>
    </w:r>
    <w:r w:rsidR="00B76DBA" w:rsidRPr="000C3690">
      <w:t xml:space="preserve">HILFSWERK DER </w:t>
    </w:r>
    <w:r w:rsidR="00B76DBA" w:rsidRPr="0080792D">
      <w:t>EVANGELISCH-</w:t>
    </w:r>
  </w:p>
  <w:p w14:paraId="695B7E54" w14:textId="77777777" w:rsidR="00B76DBA" w:rsidRDefault="00B76DBA" w:rsidP="0080792D">
    <w:pPr>
      <w:pStyle w:val="Fusszeile-Titel"/>
    </w:pPr>
    <w:r w:rsidRPr="0080792D">
      <w:t>REFORMIERTEN KIRC</w:t>
    </w:r>
    <w:r w:rsidRPr="000C3690">
      <w:t>HE SCHWEIZ</w:t>
    </w:r>
  </w:p>
  <w:p w14:paraId="760A591E" w14:textId="77777777" w:rsidR="00B76DBA" w:rsidRPr="0080792D" w:rsidRDefault="00B76DBA" w:rsidP="00B76DBA">
    <w:pPr>
      <w:pStyle w:val="Fuzeile"/>
      <w:spacing w:before="0"/>
    </w:pPr>
    <w:r w:rsidRPr="0080792D">
      <w:t>PC 80-1115-1</w:t>
    </w:r>
  </w:p>
  <w:p w14:paraId="0609D6BA" w14:textId="77777777" w:rsidR="00B76DBA" w:rsidRPr="0080792D" w:rsidRDefault="00B76DBA" w:rsidP="00B76DBA">
    <w:pPr>
      <w:pStyle w:val="Fuzeile"/>
    </w:pPr>
    <w:r w:rsidRPr="0080792D">
      <w:t>IBAN CH37 0900 0000 8000 1115 1</w:t>
    </w:r>
  </w:p>
  <w:p w14:paraId="427F56BE" w14:textId="77777777" w:rsidR="00B76DBA" w:rsidRDefault="006E23B8" w:rsidP="00B76DBA">
    <w:pPr>
      <w:pStyle w:val="Fuzeile"/>
    </w:pPr>
    <w:hyperlink r:id="rId3" w:history="1">
      <w:r w:rsidR="00B76DBA" w:rsidRPr="0080792D">
        <w:rPr>
          <w:rStyle w:val="Hyperlink"/>
          <w:bCs/>
          <w:u w:val="none"/>
        </w:rPr>
        <w:t>heks.ch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962C" w14:textId="77777777" w:rsidR="00F84736" w:rsidRDefault="00F84736" w:rsidP="00F91D37">
      <w:pPr>
        <w:spacing w:line="240" w:lineRule="auto"/>
      </w:pPr>
      <w:r>
        <w:separator/>
      </w:r>
    </w:p>
  </w:footnote>
  <w:footnote w:type="continuationSeparator" w:id="0">
    <w:p w14:paraId="7E00B663" w14:textId="77777777" w:rsidR="00F84736" w:rsidRDefault="00F84736" w:rsidP="00F91D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F6093B"/>
    <w:multiLevelType w:val="multilevel"/>
    <w:tmpl w:val="8CBA5478"/>
    <w:lvl w:ilvl="0">
      <w:start w:val="1"/>
      <w:numFmt w:val="upperLetter"/>
      <w:pStyle w:val="berschrift1ABC"/>
      <w:lvlText w:val="%1."/>
      <w:lvlJc w:val="left"/>
      <w:pPr>
        <w:ind w:left="567" w:hanging="567"/>
      </w:pPr>
      <w:rPr>
        <w:rFonts w:hint="default"/>
      </w:rPr>
    </w:lvl>
    <w:lvl w:ilvl="1">
      <w:start w:val="1"/>
      <w:numFmt w:val="decimal"/>
      <w:pStyle w:val="berschrift2ABC"/>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6."/>
      <w:lvlJc w:val="left"/>
      <w:pPr>
        <w:ind w:left="454" w:hanging="454"/>
      </w:pPr>
      <w:rPr>
        <w:rFonts w:hint="default"/>
      </w:rPr>
    </w:lvl>
    <w:lvl w:ilvl="6">
      <w:start w:val="1"/>
      <w:numFmt w:val="decimal"/>
      <w:lvlText w:val="%6.%7"/>
      <w:lvlJc w:val="left"/>
      <w:pPr>
        <w:ind w:left="1021" w:hanging="567"/>
      </w:pPr>
      <w:rPr>
        <w:rFonts w:hint="default"/>
      </w:rPr>
    </w:lvl>
    <w:lvl w:ilvl="7">
      <w:start w:val="1"/>
      <w:numFmt w:val="decimal"/>
      <w:lvlText w:val="%6.%7.%8"/>
      <w:lvlJc w:val="left"/>
      <w:pPr>
        <w:tabs>
          <w:tab w:val="num" w:pos="1021"/>
        </w:tabs>
        <w:ind w:left="1701" w:hanging="680"/>
      </w:pPr>
      <w:rPr>
        <w:rFonts w:hint="default"/>
      </w:rPr>
    </w:lvl>
    <w:lvl w:ilvl="8">
      <w:start w:val="1"/>
      <w:numFmt w:val="lowerLetter"/>
      <w:lvlText w:val="%9."/>
      <w:lvlJc w:val="left"/>
      <w:pPr>
        <w:ind w:left="227" w:hanging="227"/>
      </w:pPr>
      <w:rPr>
        <w:rFonts w:hint="default"/>
      </w:rPr>
    </w:lvl>
  </w:abstractNum>
  <w:abstractNum w:abstractNumId="1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C64E7C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54" w:hanging="454"/>
      </w:pPr>
      <w:rPr>
        <w:rFonts w:hint="default"/>
      </w:rPr>
    </w:lvl>
    <w:lvl w:ilvl="6">
      <w:start w:val="1"/>
      <w:numFmt w:val="decimal"/>
      <w:pStyle w:val="Nummerierung2"/>
      <w:lvlText w:val="%6.%7"/>
      <w:lvlJc w:val="left"/>
      <w:pPr>
        <w:ind w:left="1021" w:hanging="567"/>
      </w:pPr>
      <w:rPr>
        <w:rFonts w:hint="default"/>
      </w:rPr>
    </w:lvl>
    <w:lvl w:ilvl="7">
      <w:start w:val="1"/>
      <w:numFmt w:val="decimal"/>
      <w:pStyle w:val="Nummerierung3"/>
      <w:lvlText w:val="%6.%7.%8"/>
      <w:lvlJc w:val="left"/>
      <w:pPr>
        <w:tabs>
          <w:tab w:val="num" w:pos="1021"/>
        </w:tabs>
        <w:ind w:left="1701" w:hanging="680"/>
      </w:pPr>
      <w:rPr>
        <w:rFonts w:hint="default"/>
      </w:rPr>
    </w:lvl>
    <w:lvl w:ilvl="8">
      <w:start w:val="1"/>
      <w:numFmt w:val="lowerLetter"/>
      <w:pStyle w:val="Nummerierungabc"/>
      <w:lvlText w:val="%9."/>
      <w:lvlJc w:val="left"/>
      <w:pPr>
        <w:ind w:left="227" w:hanging="227"/>
      </w:pPr>
      <w:rPr>
        <w:rFont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AE06DE1"/>
    <w:multiLevelType w:val="multilevel"/>
    <w:tmpl w:val="A4E8DEB2"/>
    <w:lvl w:ilvl="0">
      <w:start w:val="1"/>
      <w:numFmt w:val="bullet"/>
      <w:pStyle w:val="Aufzhlung1"/>
      <w:lvlText w:val="•"/>
      <w:lvlJc w:val="left"/>
      <w:pPr>
        <w:ind w:left="227" w:hanging="227"/>
      </w:pPr>
      <w:rPr>
        <w:rFonts w:ascii="Calibri" w:hAnsi="Calibri" w:cs="Arial" w:hint="default"/>
      </w:rPr>
    </w:lvl>
    <w:lvl w:ilvl="1">
      <w:start w:val="1"/>
      <w:numFmt w:val="bullet"/>
      <w:pStyle w:val="Aufzhlung2"/>
      <w:lvlText w:val="•"/>
      <w:lvlJc w:val="left"/>
      <w:pPr>
        <w:ind w:left="454" w:hanging="227"/>
      </w:pPr>
      <w:rPr>
        <w:rFonts w:ascii="Calibri" w:hAnsi="Calibri" w:cs="Arial" w:hint="default"/>
      </w:rPr>
    </w:lvl>
    <w:lvl w:ilvl="2">
      <w:start w:val="1"/>
      <w:numFmt w:val="bullet"/>
      <w:pStyle w:val="Aufzhlung3"/>
      <w:lvlText w:val="•"/>
      <w:lvlJc w:val="left"/>
      <w:pPr>
        <w:ind w:left="680" w:hanging="226"/>
      </w:pPr>
      <w:rPr>
        <w:rFonts w:ascii="Calibri" w:hAnsi="Calibri" w:cs="Arial" w:hint="default"/>
      </w:rPr>
    </w:lvl>
    <w:lvl w:ilvl="3">
      <w:start w:val="1"/>
      <w:numFmt w:val="bullet"/>
      <w:lvlText w:val=""/>
      <w:lvlJc w:val="left"/>
      <w:pPr>
        <w:ind w:left="3164" w:hanging="360"/>
      </w:pPr>
      <w:rPr>
        <w:rFonts w:ascii="Symbol" w:hAnsi="Symbol"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17"/>
  </w:num>
  <w:num w:numId="14">
    <w:abstractNumId w:val="29"/>
  </w:num>
  <w:num w:numId="15">
    <w:abstractNumId w:val="28"/>
  </w:num>
  <w:num w:numId="16">
    <w:abstractNumId w:val="13"/>
  </w:num>
  <w:num w:numId="17">
    <w:abstractNumId w:val="1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24"/>
  </w:num>
  <w:num w:numId="22">
    <w:abstractNumId w:val="23"/>
  </w:num>
  <w:num w:numId="23">
    <w:abstractNumId w:val="14"/>
  </w:num>
  <w:num w:numId="24">
    <w:abstractNumId w:val="19"/>
  </w:num>
  <w:num w:numId="25">
    <w:abstractNumId w:val="25"/>
  </w:num>
  <w:num w:numId="26">
    <w:abstractNumId w:val="21"/>
  </w:num>
  <w:num w:numId="27">
    <w:abstractNumId w:val="15"/>
  </w:num>
  <w:num w:numId="28">
    <w:abstractNumId w:val="11"/>
  </w:num>
  <w:num w:numId="29">
    <w:abstractNumId w:val="22"/>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lvl w:ilvl="0">
        <w:start w:val="1"/>
        <w:numFmt w:val="upperLetter"/>
        <w:pStyle w:val="berschrift1ABC"/>
        <w:lvlText w:val="%1."/>
        <w:lvlJc w:val="left"/>
        <w:pPr>
          <w:ind w:left="567" w:hanging="567"/>
        </w:pPr>
        <w:rPr>
          <w:rFonts w:hint="default"/>
        </w:rPr>
      </w:lvl>
    </w:lvlOverride>
    <w:lvlOverride w:ilvl="1">
      <w:lvl w:ilvl="1">
        <w:start w:val="1"/>
        <w:numFmt w:val="decimal"/>
        <w:pStyle w:val="berschrift2ABC"/>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decimal"/>
        <w:lvlText w:val="%6."/>
        <w:lvlJc w:val="left"/>
        <w:pPr>
          <w:ind w:left="454" w:hanging="454"/>
        </w:pPr>
        <w:rPr>
          <w:rFonts w:hint="default"/>
        </w:rPr>
      </w:lvl>
    </w:lvlOverride>
    <w:lvlOverride w:ilvl="6">
      <w:lvl w:ilvl="6">
        <w:start w:val="1"/>
        <w:numFmt w:val="decimal"/>
        <w:lvlText w:val="%6.%7"/>
        <w:lvlJc w:val="left"/>
        <w:pPr>
          <w:ind w:left="1021" w:hanging="567"/>
        </w:pPr>
        <w:rPr>
          <w:rFonts w:hint="default"/>
        </w:rPr>
      </w:lvl>
    </w:lvlOverride>
    <w:lvlOverride w:ilvl="7">
      <w:lvl w:ilvl="7">
        <w:start w:val="1"/>
        <w:numFmt w:val="decimal"/>
        <w:lvlText w:val="%6.%7.%8"/>
        <w:lvlJc w:val="left"/>
        <w:pPr>
          <w:tabs>
            <w:tab w:val="num" w:pos="1021"/>
          </w:tabs>
          <w:ind w:left="1701" w:hanging="680"/>
        </w:pPr>
        <w:rPr>
          <w:rFonts w:hint="default"/>
        </w:rPr>
      </w:lvl>
    </w:lvlOverride>
    <w:lvlOverride w:ilvl="8">
      <w:lvl w:ilvl="8">
        <w:start w:val="1"/>
        <w:numFmt w:val="lowerLetter"/>
        <w:lvlText w:val="%9."/>
        <w:lvlJc w:val="left"/>
        <w:pPr>
          <w:ind w:left="227" w:hanging="227"/>
        </w:pPr>
        <w:rPr>
          <w:rFonts w:hint="default"/>
        </w:rPr>
      </w:lvl>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36"/>
    <w:rsid w:val="00001F27"/>
    <w:rsid w:val="00002978"/>
    <w:rsid w:val="00002F11"/>
    <w:rsid w:val="000035C5"/>
    <w:rsid w:val="000062B6"/>
    <w:rsid w:val="0001010F"/>
    <w:rsid w:val="000134A4"/>
    <w:rsid w:val="00025CEC"/>
    <w:rsid w:val="000266B7"/>
    <w:rsid w:val="0003124F"/>
    <w:rsid w:val="00032B92"/>
    <w:rsid w:val="000409C8"/>
    <w:rsid w:val="00041700"/>
    <w:rsid w:val="000438EF"/>
    <w:rsid w:val="00046BFD"/>
    <w:rsid w:val="00051018"/>
    <w:rsid w:val="00052FA3"/>
    <w:rsid w:val="0006053D"/>
    <w:rsid w:val="00063BC2"/>
    <w:rsid w:val="000646EE"/>
    <w:rsid w:val="000701F1"/>
    <w:rsid w:val="00071780"/>
    <w:rsid w:val="00072CB0"/>
    <w:rsid w:val="000803EB"/>
    <w:rsid w:val="00083BCA"/>
    <w:rsid w:val="0009247A"/>
    <w:rsid w:val="000955D0"/>
    <w:rsid w:val="000956F1"/>
    <w:rsid w:val="00096B83"/>
    <w:rsid w:val="00096E8E"/>
    <w:rsid w:val="000A1884"/>
    <w:rsid w:val="000A24EC"/>
    <w:rsid w:val="000B183F"/>
    <w:rsid w:val="000B595D"/>
    <w:rsid w:val="000B5A47"/>
    <w:rsid w:val="000C3690"/>
    <w:rsid w:val="000C3DC2"/>
    <w:rsid w:val="000C49C1"/>
    <w:rsid w:val="000C4A7E"/>
    <w:rsid w:val="000C51A2"/>
    <w:rsid w:val="000D1743"/>
    <w:rsid w:val="000D1BB6"/>
    <w:rsid w:val="000D1F99"/>
    <w:rsid w:val="000D34F1"/>
    <w:rsid w:val="000D743C"/>
    <w:rsid w:val="000E3DA3"/>
    <w:rsid w:val="000E5DE4"/>
    <w:rsid w:val="000E7543"/>
    <w:rsid w:val="000E756F"/>
    <w:rsid w:val="000F1D2B"/>
    <w:rsid w:val="000F31C3"/>
    <w:rsid w:val="000F4F6D"/>
    <w:rsid w:val="0010021F"/>
    <w:rsid w:val="00101C52"/>
    <w:rsid w:val="00102345"/>
    <w:rsid w:val="00106688"/>
    <w:rsid w:val="00106D50"/>
    <w:rsid w:val="00107F09"/>
    <w:rsid w:val="001134C7"/>
    <w:rsid w:val="00113CB8"/>
    <w:rsid w:val="00115AD1"/>
    <w:rsid w:val="00115ECE"/>
    <w:rsid w:val="0012151C"/>
    <w:rsid w:val="001233E0"/>
    <w:rsid w:val="00126284"/>
    <w:rsid w:val="00127BBA"/>
    <w:rsid w:val="00133CFB"/>
    <w:rsid w:val="00134EFB"/>
    <w:rsid w:val="0013604C"/>
    <w:rsid w:val="001375AB"/>
    <w:rsid w:val="00141B8C"/>
    <w:rsid w:val="00141DB8"/>
    <w:rsid w:val="00144122"/>
    <w:rsid w:val="0015250D"/>
    <w:rsid w:val="00154677"/>
    <w:rsid w:val="0015564B"/>
    <w:rsid w:val="00157ECA"/>
    <w:rsid w:val="00163CF1"/>
    <w:rsid w:val="00167916"/>
    <w:rsid w:val="00171870"/>
    <w:rsid w:val="00177BFB"/>
    <w:rsid w:val="00181BF2"/>
    <w:rsid w:val="001821BA"/>
    <w:rsid w:val="0018704A"/>
    <w:rsid w:val="001A1A49"/>
    <w:rsid w:val="001A3606"/>
    <w:rsid w:val="001B2C3D"/>
    <w:rsid w:val="001C29F0"/>
    <w:rsid w:val="001C5300"/>
    <w:rsid w:val="001D391D"/>
    <w:rsid w:val="001E73F4"/>
    <w:rsid w:val="001F4A7E"/>
    <w:rsid w:val="001F4B8C"/>
    <w:rsid w:val="001F4F9B"/>
    <w:rsid w:val="00210D1F"/>
    <w:rsid w:val="0021316C"/>
    <w:rsid w:val="00221258"/>
    <w:rsid w:val="0022685B"/>
    <w:rsid w:val="0023018C"/>
    <w:rsid w:val="00231E93"/>
    <w:rsid w:val="0023205B"/>
    <w:rsid w:val="0023458C"/>
    <w:rsid w:val="002406A7"/>
    <w:rsid w:val="002466D7"/>
    <w:rsid w:val="00247905"/>
    <w:rsid w:val="00254A76"/>
    <w:rsid w:val="0025644A"/>
    <w:rsid w:val="00260DEA"/>
    <w:rsid w:val="00267F71"/>
    <w:rsid w:val="00270489"/>
    <w:rsid w:val="002726D9"/>
    <w:rsid w:val="00273B15"/>
    <w:rsid w:val="00281109"/>
    <w:rsid w:val="00283995"/>
    <w:rsid w:val="00290E37"/>
    <w:rsid w:val="00292375"/>
    <w:rsid w:val="002934D5"/>
    <w:rsid w:val="002A1035"/>
    <w:rsid w:val="002B16FF"/>
    <w:rsid w:val="002B551B"/>
    <w:rsid w:val="002B7ED7"/>
    <w:rsid w:val="002C163B"/>
    <w:rsid w:val="002C2870"/>
    <w:rsid w:val="002C55F1"/>
    <w:rsid w:val="002D272F"/>
    <w:rsid w:val="002D3440"/>
    <w:rsid w:val="002D3836"/>
    <w:rsid w:val="002D38AE"/>
    <w:rsid w:val="002D43EE"/>
    <w:rsid w:val="002D709C"/>
    <w:rsid w:val="002E0BEC"/>
    <w:rsid w:val="002E33A0"/>
    <w:rsid w:val="002F06AA"/>
    <w:rsid w:val="002F5984"/>
    <w:rsid w:val="002F68A2"/>
    <w:rsid w:val="0030245A"/>
    <w:rsid w:val="00303B73"/>
    <w:rsid w:val="003104A6"/>
    <w:rsid w:val="00311A01"/>
    <w:rsid w:val="0031358A"/>
    <w:rsid w:val="00317A2D"/>
    <w:rsid w:val="00320CD2"/>
    <w:rsid w:val="00320E99"/>
    <w:rsid w:val="0032330D"/>
    <w:rsid w:val="00333A1B"/>
    <w:rsid w:val="003514EE"/>
    <w:rsid w:val="00363671"/>
    <w:rsid w:val="00364EE3"/>
    <w:rsid w:val="00365E37"/>
    <w:rsid w:val="00366416"/>
    <w:rsid w:val="003757E4"/>
    <w:rsid w:val="00375834"/>
    <w:rsid w:val="0039124E"/>
    <w:rsid w:val="0039539A"/>
    <w:rsid w:val="00395EE1"/>
    <w:rsid w:val="003A2486"/>
    <w:rsid w:val="003B0411"/>
    <w:rsid w:val="003B391E"/>
    <w:rsid w:val="003B4D0E"/>
    <w:rsid w:val="003B62B8"/>
    <w:rsid w:val="003C25B2"/>
    <w:rsid w:val="003C3AED"/>
    <w:rsid w:val="003C3D32"/>
    <w:rsid w:val="003D0FAA"/>
    <w:rsid w:val="003F1953"/>
    <w:rsid w:val="003F1A56"/>
    <w:rsid w:val="003F6425"/>
    <w:rsid w:val="00402856"/>
    <w:rsid w:val="00404573"/>
    <w:rsid w:val="0041204C"/>
    <w:rsid w:val="00414E73"/>
    <w:rsid w:val="0042454D"/>
    <w:rsid w:val="00444695"/>
    <w:rsid w:val="004523AD"/>
    <w:rsid w:val="00452D49"/>
    <w:rsid w:val="00466472"/>
    <w:rsid w:val="00475761"/>
    <w:rsid w:val="00480603"/>
    <w:rsid w:val="004811EB"/>
    <w:rsid w:val="00483BFB"/>
    <w:rsid w:val="00486DBB"/>
    <w:rsid w:val="00494FD7"/>
    <w:rsid w:val="00495F83"/>
    <w:rsid w:val="004A039B"/>
    <w:rsid w:val="004A36F0"/>
    <w:rsid w:val="004B0FDB"/>
    <w:rsid w:val="004C1329"/>
    <w:rsid w:val="004C3880"/>
    <w:rsid w:val="004C4E19"/>
    <w:rsid w:val="004D0F2F"/>
    <w:rsid w:val="004D179F"/>
    <w:rsid w:val="004D2A0D"/>
    <w:rsid w:val="004D52E7"/>
    <w:rsid w:val="004D5B31"/>
    <w:rsid w:val="004E17F4"/>
    <w:rsid w:val="004F22CB"/>
    <w:rsid w:val="00500294"/>
    <w:rsid w:val="0051014F"/>
    <w:rsid w:val="00521CB1"/>
    <w:rsid w:val="00526C93"/>
    <w:rsid w:val="005316DD"/>
    <w:rsid w:val="005336EA"/>
    <w:rsid w:val="005339AE"/>
    <w:rsid w:val="00534226"/>
    <w:rsid w:val="00535EA2"/>
    <w:rsid w:val="00537410"/>
    <w:rsid w:val="00550787"/>
    <w:rsid w:val="00552C68"/>
    <w:rsid w:val="00553711"/>
    <w:rsid w:val="00554D9E"/>
    <w:rsid w:val="00557A85"/>
    <w:rsid w:val="00560DCC"/>
    <w:rsid w:val="00562128"/>
    <w:rsid w:val="00565B91"/>
    <w:rsid w:val="005677C0"/>
    <w:rsid w:val="0057071A"/>
    <w:rsid w:val="00572227"/>
    <w:rsid w:val="00576439"/>
    <w:rsid w:val="00576464"/>
    <w:rsid w:val="00576BE8"/>
    <w:rsid w:val="00583C34"/>
    <w:rsid w:val="00585650"/>
    <w:rsid w:val="005879B5"/>
    <w:rsid w:val="00591832"/>
    <w:rsid w:val="00592841"/>
    <w:rsid w:val="005A357F"/>
    <w:rsid w:val="005A7BE5"/>
    <w:rsid w:val="005B0243"/>
    <w:rsid w:val="005B2183"/>
    <w:rsid w:val="005B4DEC"/>
    <w:rsid w:val="005B6FD0"/>
    <w:rsid w:val="005C47E5"/>
    <w:rsid w:val="005C6148"/>
    <w:rsid w:val="005C7189"/>
    <w:rsid w:val="005D32F9"/>
    <w:rsid w:val="005E5E3C"/>
    <w:rsid w:val="005F37B1"/>
    <w:rsid w:val="005F6051"/>
    <w:rsid w:val="006044D5"/>
    <w:rsid w:val="006061DB"/>
    <w:rsid w:val="00606F77"/>
    <w:rsid w:val="006204B2"/>
    <w:rsid w:val="00622481"/>
    <w:rsid w:val="00622FDC"/>
    <w:rsid w:val="0062314F"/>
    <w:rsid w:val="00625020"/>
    <w:rsid w:val="0063794D"/>
    <w:rsid w:val="00642F26"/>
    <w:rsid w:val="006447FB"/>
    <w:rsid w:val="00647B77"/>
    <w:rsid w:val="0065274C"/>
    <w:rsid w:val="00661A71"/>
    <w:rsid w:val="00663BC0"/>
    <w:rsid w:val="00665F49"/>
    <w:rsid w:val="00670E26"/>
    <w:rsid w:val="00674C1D"/>
    <w:rsid w:val="006760CD"/>
    <w:rsid w:val="00686D14"/>
    <w:rsid w:val="00687ED7"/>
    <w:rsid w:val="0069078D"/>
    <w:rsid w:val="006B3083"/>
    <w:rsid w:val="006B6195"/>
    <w:rsid w:val="006C144C"/>
    <w:rsid w:val="006C62E1"/>
    <w:rsid w:val="006C73F0"/>
    <w:rsid w:val="006C7885"/>
    <w:rsid w:val="006D15F2"/>
    <w:rsid w:val="006D65F2"/>
    <w:rsid w:val="006E0F4E"/>
    <w:rsid w:val="006E23B8"/>
    <w:rsid w:val="006E4AF1"/>
    <w:rsid w:val="006F0345"/>
    <w:rsid w:val="006F0469"/>
    <w:rsid w:val="006F294B"/>
    <w:rsid w:val="006F4479"/>
    <w:rsid w:val="00700049"/>
    <w:rsid w:val="007040B6"/>
    <w:rsid w:val="007047C6"/>
    <w:rsid w:val="00705076"/>
    <w:rsid w:val="00711147"/>
    <w:rsid w:val="0071350A"/>
    <w:rsid w:val="007177CA"/>
    <w:rsid w:val="00721136"/>
    <w:rsid w:val="00724D91"/>
    <w:rsid w:val="00725841"/>
    <w:rsid w:val="007277E3"/>
    <w:rsid w:val="00731A17"/>
    <w:rsid w:val="00734458"/>
    <w:rsid w:val="007359DB"/>
    <w:rsid w:val="0074090E"/>
    <w:rsid w:val="00740B0A"/>
    <w:rsid w:val="007419CF"/>
    <w:rsid w:val="0074241C"/>
    <w:rsid w:val="0074487E"/>
    <w:rsid w:val="00746273"/>
    <w:rsid w:val="007466E3"/>
    <w:rsid w:val="0075366F"/>
    <w:rsid w:val="00754220"/>
    <w:rsid w:val="00765161"/>
    <w:rsid w:val="007721BF"/>
    <w:rsid w:val="00774E70"/>
    <w:rsid w:val="0078181E"/>
    <w:rsid w:val="00793F43"/>
    <w:rsid w:val="00795673"/>
    <w:rsid w:val="00796CEE"/>
    <w:rsid w:val="00797D7C"/>
    <w:rsid w:val="007A1AAB"/>
    <w:rsid w:val="007A7977"/>
    <w:rsid w:val="007B2B75"/>
    <w:rsid w:val="007B5396"/>
    <w:rsid w:val="007B6EB3"/>
    <w:rsid w:val="007C0B2A"/>
    <w:rsid w:val="007C2216"/>
    <w:rsid w:val="007C2E88"/>
    <w:rsid w:val="007C7A45"/>
    <w:rsid w:val="007C7DC9"/>
    <w:rsid w:val="007D1107"/>
    <w:rsid w:val="007D39B1"/>
    <w:rsid w:val="007D4F6E"/>
    <w:rsid w:val="007D7FC7"/>
    <w:rsid w:val="007E0460"/>
    <w:rsid w:val="007F1FB0"/>
    <w:rsid w:val="007F4CE1"/>
    <w:rsid w:val="00803E8F"/>
    <w:rsid w:val="0080792D"/>
    <w:rsid w:val="00810CBF"/>
    <w:rsid w:val="00832FE5"/>
    <w:rsid w:val="00834956"/>
    <w:rsid w:val="00836032"/>
    <w:rsid w:val="00841B44"/>
    <w:rsid w:val="008530F1"/>
    <w:rsid w:val="00853121"/>
    <w:rsid w:val="0085454F"/>
    <w:rsid w:val="00855CDD"/>
    <w:rsid w:val="00857D8A"/>
    <w:rsid w:val="00864855"/>
    <w:rsid w:val="00866791"/>
    <w:rsid w:val="00870017"/>
    <w:rsid w:val="00873F5E"/>
    <w:rsid w:val="00874DE4"/>
    <w:rsid w:val="00874E49"/>
    <w:rsid w:val="00876898"/>
    <w:rsid w:val="00883254"/>
    <w:rsid w:val="00883CC4"/>
    <w:rsid w:val="00886DFF"/>
    <w:rsid w:val="00894F2D"/>
    <w:rsid w:val="00896538"/>
    <w:rsid w:val="008A471A"/>
    <w:rsid w:val="008C6303"/>
    <w:rsid w:val="008D12F0"/>
    <w:rsid w:val="008E163B"/>
    <w:rsid w:val="008E2331"/>
    <w:rsid w:val="008E7C40"/>
    <w:rsid w:val="00902824"/>
    <w:rsid w:val="00905A0A"/>
    <w:rsid w:val="00912202"/>
    <w:rsid w:val="009235A2"/>
    <w:rsid w:val="0092458A"/>
    <w:rsid w:val="009274A0"/>
    <w:rsid w:val="0093619F"/>
    <w:rsid w:val="00937DE7"/>
    <w:rsid w:val="009427E5"/>
    <w:rsid w:val="0094496F"/>
    <w:rsid w:val="00944B17"/>
    <w:rsid w:val="009454B7"/>
    <w:rsid w:val="00945A60"/>
    <w:rsid w:val="0095520B"/>
    <w:rsid w:val="009613D8"/>
    <w:rsid w:val="00961723"/>
    <w:rsid w:val="00963455"/>
    <w:rsid w:val="00970CD1"/>
    <w:rsid w:val="00974275"/>
    <w:rsid w:val="009804FC"/>
    <w:rsid w:val="0098474B"/>
    <w:rsid w:val="00995CBA"/>
    <w:rsid w:val="0099678C"/>
    <w:rsid w:val="009A47CF"/>
    <w:rsid w:val="009A5079"/>
    <w:rsid w:val="009B030C"/>
    <w:rsid w:val="009B0C96"/>
    <w:rsid w:val="009B1A9C"/>
    <w:rsid w:val="009B27A0"/>
    <w:rsid w:val="009B3743"/>
    <w:rsid w:val="009B711A"/>
    <w:rsid w:val="009C222B"/>
    <w:rsid w:val="009C31F6"/>
    <w:rsid w:val="009C67A8"/>
    <w:rsid w:val="009D201B"/>
    <w:rsid w:val="009D3634"/>
    <w:rsid w:val="009D4F79"/>
    <w:rsid w:val="009D5D9C"/>
    <w:rsid w:val="009E2171"/>
    <w:rsid w:val="009E5C70"/>
    <w:rsid w:val="009F3E6A"/>
    <w:rsid w:val="00A00464"/>
    <w:rsid w:val="00A02378"/>
    <w:rsid w:val="00A026A7"/>
    <w:rsid w:val="00A06F53"/>
    <w:rsid w:val="00A0704C"/>
    <w:rsid w:val="00A078D6"/>
    <w:rsid w:val="00A102CC"/>
    <w:rsid w:val="00A10F9F"/>
    <w:rsid w:val="00A211F7"/>
    <w:rsid w:val="00A213BC"/>
    <w:rsid w:val="00A3140D"/>
    <w:rsid w:val="00A32697"/>
    <w:rsid w:val="00A32E62"/>
    <w:rsid w:val="00A33DE0"/>
    <w:rsid w:val="00A4134B"/>
    <w:rsid w:val="00A43EDD"/>
    <w:rsid w:val="00A51CFE"/>
    <w:rsid w:val="00A533AF"/>
    <w:rsid w:val="00A5451D"/>
    <w:rsid w:val="00A55C83"/>
    <w:rsid w:val="00A57815"/>
    <w:rsid w:val="00A62F82"/>
    <w:rsid w:val="00A62FAD"/>
    <w:rsid w:val="00A63FFA"/>
    <w:rsid w:val="00A70CDC"/>
    <w:rsid w:val="00A7133D"/>
    <w:rsid w:val="00A7788C"/>
    <w:rsid w:val="00A8023A"/>
    <w:rsid w:val="00A831AE"/>
    <w:rsid w:val="00A85206"/>
    <w:rsid w:val="00A960B8"/>
    <w:rsid w:val="00A96583"/>
    <w:rsid w:val="00AA1B5E"/>
    <w:rsid w:val="00AA3FB3"/>
    <w:rsid w:val="00AA4861"/>
    <w:rsid w:val="00AA5DDC"/>
    <w:rsid w:val="00AB0538"/>
    <w:rsid w:val="00AB4F97"/>
    <w:rsid w:val="00AB605E"/>
    <w:rsid w:val="00AC0DF9"/>
    <w:rsid w:val="00AC2D5B"/>
    <w:rsid w:val="00AC3C0A"/>
    <w:rsid w:val="00AD1473"/>
    <w:rsid w:val="00AD36B2"/>
    <w:rsid w:val="00AD5C8F"/>
    <w:rsid w:val="00AD7EAC"/>
    <w:rsid w:val="00AE4C4A"/>
    <w:rsid w:val="00AE5905"/>
    <w:rsid w:val="00AE797C"/>
    <w:rsid w:val="00AF005A"/>
    <w:rsid w:val="00AF47AE"/>
    <w:rsid w:val="00AF7CA8"/>
    <w:rsid w:val="00B001A2"/>
    <w:rsid w:val="00B05554"/>
    <w:rsid w:val="00B11A9B"/>
    <w:rsid w:val="00B12676"/>
    <w:rsid w:val="00B229C5"/>
    <w:rsid w:val="00B24B2A"/>
    <w:rsid w:val="00B32881"/>
    <w:rsid w:val="00B32ABB"/>
    <w:rsid w:val="00B378D7"/>
    <w:rsid w:val="00B41FD3"/>
    <w:rsid w:val="00B426D3"/>
    <w:rsid w:val="00B431DE"/>
    <w:rsid w:val="00B452C0"/>
    <w:rsid w:val="00B548F8"/>
    <w:rsid w:val="00B575FC"/>
    <w:rsid w:val="00B70D03"/>
    <w:rsid w:val="00B76DBA"/>
    <w:rsid w:val="00B803E7"/>
    <w:rsid w:val="00B82E14"/>
    <w:rsid w:val="00B865EE"/>
    <w:rsid w:val="00B87A9E"/>
    <w:rsid w:val="00B91B19"/>
    <w:rsid w:val="00B93998"/>
    <w:rsid w:val="00B97484"/>
    <w:rsid w:val="00BA4DDE"/>
    <w:rsid w:val="00BB0EB7"/>
    <w:rsid w:val="00BB1DA6"/>
    <w:rsid w:val="00BB206A"/>
    <w:rsid w:val="00BB2C8E"/>
    <w:rsid w:val="00BB4CF6"/>
    <w:rsid w:val="00BC1593"/>
    <w:rsid w:val="00BC624C"/>
    <w:rsid w:val="00BC655F"/>
    <w:rsid w:val="00BD09F9"/>
    <w:rsid w:val="00BD4AC3"/>
    <w:rsid w:val="00BE1E62"/>
    <w:rsid w:val="00BE3FEC"/>
    <w:rsid w:val="00BF09D9"/>
    <w:rsid w:val="00BF50CC"/>
    <w:rsid w:val="00BF52B2"/>
    <w:rsid w:val="00BF7052"/>
    <w:rsid w:val="00C01501"/>
    <w:rsid w:val="00C05FAB"/>
    <w:rsid w:val="00C0682D"/>
    <w:rsid w:val="00C12431"/>
    <w:rsid w:val="00C1388E"/>
    <w:rsid w:val="00C23CB5"/>
    <w:rsid w:val="00C25656"/>
    <w:rsid w:val="00C30C28"/>
    <w:rsid w:val="00C30F36"/>
    <w:rsid w:val="00C347AD"/>
    <w:rsid w:val="00C3674D"/>
    <w:rsid w:val="00C4084C"/>
    <w:rsid w:val="00C41BEB"/>
    <w:rsid w:val="00C439C9"/>
    <w:rsid w:val="00C43EDE"/>
    <w:rsid w:val="00C519A7"/>
    <w:rsid w:val="00C51D2F"/>
    <w:rsid w:val="00C6096B"/>
    <w:rsid w:val="00C60AC3"/>
    <w:rsid w:val="00C63A5F"/>
    <w:rsid w:val="00C660DA"/>
    <w:rsid w:val="00C73727"/>
    <w:rsid w:val="00C753E0"/>
    <w:rsid w:val="00C83AE8"/>
    <w:rsid w:val="00C96F27"/>
    <w:rsid w:val="00CA0698"/>
    <w:rsid w:val="00CA09D3"/>
    <w:rsid w:val="00CA224D"/>
    <w:rsid w:val="00CA348A"/>
    <w:rsid w:val="00CA5EF8"/>
    <w:rsid w:val="00CB17F7"/>
    <w:rsid w:val="00CB2CE6"/>
    <w:rsid w:val="00CC06EF"/>
    <w:rsid w:val="00CC416E"/>
    <w:rsid w:val="00CC5A68"/>
    <w:rsid w:val="00CD0374"/>
    <w:rsid w:val="00CD0AA2"/>
    <w:rsid w:val="00CD66C0"/>
    <w:rsid w:val="00CE0905"/>
    <w:rsid w:val="00CE46FE"/>
    <w:rsid w:val="00CF08BB"/>
    <w:rsid w:val="00CF1C8D"/>
    <w:rsid w:val="00CF1E53"/>
    <w:rsid w:val="00CF373C"/>
    <w:rsid w:val="00CF63DA"/>
    <w:rsid w:val="00CF7436"/>
    <w:rsid w:val="00D00E26"/>
    <w:rsid w:val="00D032C8"/>
    <w:rsid w:val="00D10FA9"/>
    <w:rsid w:val="00D1389A"/>
    <w:rsid w:val="00D169DC"/>
    <w:rsid w:val="00D30E68"/>
    <w:rsid w:val="00D31037"/>
    <w:rsid w:val="00D3393B"/>
    <w:rsid w:val="00D442FE"/>
    <w:rsid w:val="00D465DE"/>
    <w:rsid w:val="00D57397"/>
    <w:rsid w:val="00D61996"/>
    <w:rsid w:val="00D6226A"/>
    <w:rsid w:val="00D6226E"/>
    <w:rsid w:val="00D654CD"/>
    <w:rsid w:val="00D6722C"/>
    <w:rsid w:val="00D678C7"/>
    <w:rsid w:val="00D7779E"/>
    <w:rsid w:val="00D817FF"/>
    <w:rsid w:val="00D82217"/>
    <w:rsid w:val="00D8260F"/>
    <w:rsid w:val="00D8261A"/>
    <w:rsid w:val="00D84475"/>
    <w:rsid w:val="00D84CF1"/>
    <w:rsid w:val="00D85472"/>
    <w:rsid w:val="00D85A27"/>
    <w:rsid w:val="00D921DC"/>
    <w:rsid w:val="00D9415C"/>
    <w:rsid w:val="00D9462B"/>
    <w:rsid w:val="00D94F1C"/>
    <w:rsid w:val="00DA0C0D"/>
    <w:rsid w:val="00DA1FCF"/>
    <w:rsid w:val="00DA432C"/>
    <w:rsid w:val="00DA469E"/>
    <w:rsid w:val="00DA716B"/>
    <w:rsid w:val="00DB17DD"/>
    <w:rsid w:val="00DB33A6"/>
    <w:rsid w:val="00DB45F8"/>
    <w:rsid w:val="00DB7675"/>
    <w:rsid w:val="00DE18C3"/>
    <w:rsid w:val="00DE7578"/>
    <w:rsid w:val="00DF59DE"/>
    <w:rsid w:val="00E00971"/>
    <w:rsid w:val="00E01565"/>
    <w:rsid w:val="00E13F13"/>
    <w:rsid w:val="00E14236"/>
    <w:rsid w:val="00E21440"/>
    <w:rsid w:val="00E22672"/>
    <w:rsid w:val="00E24B78"/>
    <w:rsid w:val="00E25DCD"/>
    <w:rsid w:val="00E269E1"/>
    <w:rsid w:val="00E326FF"/>
    <w:rsid w:val="00E3333F"/>
    <w:rsid w:val="00E36741"/>
    <w:rsid w:val="00E41A15"/>
    <w:rsid w:val="00E45F13"/>
    <w:rsid w:val="00E50336"/>
    <w:rsid w:val="00E510BC"/>
    <w:rsid w:val="00E52BA4"/>
    <w:rsid w:val="00E54105"/>
    <w:rsid w:val="00E56691"/>
    <w:rsid w:val="00E61256"/>
    <w:rsid w:val="00E62EFE"/>
    <w:rsid w:val="00E73CB2"/>
    <w:rsid w:val="00E767B2"/>
    <w:rsid w:val="00E814F9"/>
    <w:rsid w:val="00E831FB"/>
    <w:rsid w:val="00E839BA"/>
    <w:rsid w:val="00E8428A"/>
    <w:rsid w:val="00E92E96"/>
    <w:rsid w:val="00E972CD"/>
    <w:rsid w:val="00E97F7D"/>
    <w:rsid w:val="00EA0D32"/>
    <w:rsid w:val="00EA59B8"/>
    <w:rsid w:val="00EA5A01"/>
    <w:rsid w:val="00EA7577"/>
    <w:rsid w:val="00EB359D"/>
    <w:rsid w:val="00EB43F1"/>
    <w:rsid w:val="00EC2DF9"/>
    <w:rsid w:val="00EC5855"/>
    <w:rsid w:val="00EC7E0E"/>
    <w:rsid w:val="00ED1AFF"/>
    <w:rsid w:val="00EE0885"/>
    <w:rsid w:val="00EE6E36"/>
    <w:rsid w:val="00F016BC"/>
    <w:rsid w:val="00F0660B"/>
    <w:rsid w:val="00F10070"/>
    <w:rsid w:val="00F123AE"/>
    <w:rsid w:val="00F13EB2"/>
    <w:rsid w:val="00F16C91"/>
    <w:rsid w:val="00F20860"/>
    <w:rsid w:val="00F23CD5"/>
    <w:rsid w:val="00F26721"/>
    <w:rsid w:val="00F32B93"/>
    <w:rsid w:val="00F45BD3"/>
    <w:rsid w:val="00F45CDD"/>
    <w:rsid w:val="00F5551A"/>
    <w:rsid w:val="00F55F76"/>
    <w:rsid w:val="00F56837"/>
    <w:rsid w:val="00F56AAB"/>
    <w:rsid w:val="00F6768E"/>
    <w:rsid w:val="00F73331"/>
    <w:rsid w:val="00F73758"/>
    <w:rsid w:val="00F80899"/>
    <w:rsid w:val="00F84736"/>
    <w:rsid w:val="00F857F7"/>
    <w:rsid w:val="00F87174"/>
    <w:rsid w:val="00F871E9"/>
    <w:rsid w:val="00F91D37"/>
    <w:rsid w:val="00F91DEC"/>
    <w:rsid w:val="00F927C8"/>
    <w:rsid w:val="00F93538"/>
    <w:rsid w:val="00F938AD"/>
    <w:rsid w:val="00F95A42"/>
    <w:rsid w:val="00F9610D"/>
    <w:rsid w:val="00FA1F36"/>
    <w:rsid w:val="00FA2778"/>
    <w:rsid w:val="00FA45F3"/>
    <w:rsid w:val="00FB0D0A"/>
    <w:rsid w:val="00FB657F"/>
    <w:rsid w:val="00FB6A76"/>
    <w:rsid w:val="00FC6DBD"/>
    <w:rsid w:val="00FE7AB0"/>
    <w:rsid w:val="00FE7D09"/>
    <w:rsid w:val="00FF0C23"/>
    <w:rsid w:val="00FF1E6A"/>
    <w:rsid w:val="00FF714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8925A"/>
  <w15:docId w15:val="{4914FABC-396F-4715-8640-FE6E3F92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System"/>
        <w:sz w:val="21"/>
        <w:szCs w:val="22"/>
        <w:lang w:val="de-CH" w:eastAsia="en-US" w:bidi="ar-SA"/>
      </w:rPr>
    </w:rPrDefault>
    <w:pPrDefault>
      <w:pPr>
        <w:spacing w:line="266"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lsdException w:name="annotation text" w:semiHidden="1"/>
    <w:lsdException w:name="header" w:semiHidden="1" w:uiPriority="99" w:unhideWhenUsed="1"/>
    <w:lsdException w:name="footer" w:semiHidden="1" w:uiPriority="99" w:unhideWhenUsed="1"/>
    <w:lsdException w:name="index heading" w:semiHidden="1"/>
    <w:lsdException w:name="caption" w:uiPriority="35" w:qFormat="1"/>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lsdException w:name="toa heading" w:semiHidden="1"/>
    <w:lsdException w:name="List" w:semiHidden="1"/>
    <w:lsdException w:name="List Bullet" w:semiHidden="1" w:uiPriority="99" w:unhideWhenUsed="1"/>
    <w:lsdException w:name="List Number" w:semiHidden="1"/>
    <w:lsdException w:name="List 2" w:semiHidden="1"/>
    <w:lsdException w:name="List 3" w:semiHidden="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2"/>
    <w:lsdException w:name="Salutation" w:semiHidden="1"/>
    <w:lsdException w:name="Date" w:uiPriority="15"/>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iPriority="99" w:unhideWhenUsed="1"/>
    <w:lsdException w:name="Strong" w:uiPriority="1" w:qFormat="1"/>
    <w:lsdException w:name="Emphasis" w:semiHidden="1" w:uiPriority="27" w:unhideWhenUsed="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lsdException w:name="Intense Emphasis" w:semiHidden="1" w:uiPriority="28"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Standard">
    <w:name w:val="Normal"/>
    <w:qFormat/>
    <w:rsid w:val="00CC416E"/>
  </w:style>
  <w:style w:type="paragraph" w:styleId="berschrift1">
    <w:name w:val="heading 1"/>
    <w:basedOn w:val="Standard"/>
    <w:next w:val="BlocksatzmitAbstand"/>
    <w:link w:val="berschrift1Zchn"/>
    <w:uiPriority w:val="9"/>
    <w:semiHidden/>
    <w:qFormat/>
    <w:rsid w:val="0062314F"/>
    <w:pPr>
      <w:keepNext/>
      <w:keepLines/>
      <w:spacing w:before="300" w:after="140" w:line="660" w:lineRule="atLeast"/>
      <w:outlineLvl w:val="0"/>
    </w:pPr>
    <w:rPr>
      <w:rFonts w:ascii="Roboto Slab" w:eastAsiaTheme="majorEastAsia" w:hAnsi="Roboto Slab" w:cstheme="majorBidi"/>
      <w:b/>
      <w:bCs/>
      <w:color w:val="E40032" w:themeColor="accent1"/>
      <w:sz w:val="30"/>
      <w:szCs w:val="28"/>
      <w:lang w:val="en-GB"/>
    </w:rPr>
  </w:style>
  <w:style w:type="paragraph" w:styleId="berschrift2">
    <w:name w:val="heading 2"/>
    <w:basedOn w:val="Standard"/>
    <w:next w:val="BlocksatzmitAbstand"/>
    <w:link w:val="berschrift2Zchn"/>
    <w:uiPriority w:val="9"/>
    <w:semiHidden/>
    <w:qFormat/>
    <w:rsid w:val="002934D5"/>
    <w:pPr>
      <w:keepNext/>
      <w:keepLines/>
      <w:spacing w:before="460" w:after="140"/>
      <w:outlineLvl w:val="1"/>
    </w:pPr>
    <w:rPr>
      <w:rFonts w:asciiTheme="majorHAnsi" w:eastAsiaTheme="majorEastAsia" w:hAnsiTheme="majorHAnsi" w:cstheme="majorBidi"/>
      <w:b/>
      <w:bCs/>
      <w:spacing w:val="1"/>
      <w:szCs w:val="26"/>
      <w:lang w:val="fr-CH"/>
    </w:rPr>
  </w:style>
  <w:style w:type="paragraph" w:styleId="berschrift3">
    <w:name w:val="heading 3"/>
    <w:basedOn w:val="berschrift2"/>
    <w:next w:val="BlocksatzmitAbstand"/>
    <w:link w:val="berschrift3Zchn"/>
    <w:uiPriority w:val="9"/>
    <w:semiHidden/>
    <w:qFormat/>
    <w:rsid w:val="0009247A"/>
    <w:pPr>
      <w:spacing w:before="140" w:line="240" w:lineRule="auto"/>
      <w:outlineLvl w:val="2"/>
    </w:pPr>
    <w:rPr>
      <w:b w:val="0"/>
      <w:color w:val="000000" w:themeColor="text1"/>
      <w:lang w:val="de-CH"/>
    </w:rPr>
  </w:style>
  <w:style w:type="paragraph" w:styleId="berschrift4">
    <w:name w:val="heading 4"/>
    <w:basedOn w:val="berschrift3"/>
    <w:next w:val="BlocksatzmitAbstand"/>
    <w:link w:val="berschrift4Zchn"/>
    <w:uiPriority w:val="9"/>
    <w:semiHidden/>
    <w:rsid w:val="0092458A"/>
    <w:pPr>
      <w:spacing w:after="200"/>
      <w:outlineLvl w:val="3"/>
    </w:pPr>
    <w:rPr>
      <w:color w:val="5A8E22" w:themeColor="accent2"/>
      <w:lang w:val="en-GB"/>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3B0411"/>
    <w:pPr>
      <w:tabs>
        <w:tab w:val="center" w:pos="4536"/>
        <w:tab w:val="right" w:pos="9072"/>
      </w:tabs>
      <w:jc w:val="right"/>
    </w:pPr>
    <w:rPr>
      <w:spacing w:val="2"/>
    </w:rPr>
  </w:style>
  <w:style w:type="character" w:customStyle="1" w:styleId="KopfzeileZchn">
    <w:name w:val="Kopfzeile Zchn"/>
    <w:basedOn w:val="Absatz-Standardschriftart"/>
    <w:link w:val="Kopfzeile"/>
    <w:uiPriority w:val="93"/>
    <w:semiHidden/>
    <w:rsid w:val="007D39B1"/>
    <w:rPr>
      <w:spacing w:val="2"/>
    </w:rPr>
  </w:style>
  <w:style w:type="paragraph" w:styleId="Fuzeile">
    <w:name w:val="footer"/>
    <w:basedOn w:val="Standard"/>
    <w:link w:val="FuzeileZchn"/>
    <w:uiPriority w:val="94"/>
    <w:semiHidden/>
    <w:rsid w:val="0080792D"/>
    <w:pPr>
      <w:tabs>
        <w:tab w:val="left" w:pos="1763"/>
      </w:tabs>
      <w:spacing w:before="480" w:line="235" w:lineRule="auto"/>
      <w:contextualSpacing/>
    </w:pPr>
    <w:rPr>
      <w:rFonts w:ascii="Roboto Light" w:hAnsi="Roboto Light"/>
      <w:spacing w:val="2"/>
      <w:sz w:val="17"/>
    </w:rPr>
  </w:style>
  <w:style w:type="character" w:customStyle="1" w:styleId="FuzeileZchn">
    <w:name w:val="Fußzeile Zchn"/>
    <w:basedOn w:val="Absatz-Standardschriftart"/>
    <w:link w:val="Fuzeile"/>
    <w:uiPriority w:val="94"/>
    <w:semiHidden/>
    <w:rsid w:val="00CC416E"/>
    <w:rPr>
      <w:rFonts w:ascii="Roboto Light" w:hAnsi="Roboto Light"/>
      <w:spacing w:val="2"/>
      <w:sz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tabs>
        <w:tab w:val="num" w:pos="360"/>
      </w:tabs>
      <w:ind w:left="720" w:firstLine="0"/>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semiHidden/>
    <w:rsid w:val="006D15F2"/>
    <w:rPr>
      <w:rFonts w:ascii="Roboto Slab" w:eastAsiaTheme="majorEastAsia" w:hAnsi="Roboto Slab" w:cstheme="majorBidi"/>
      <w:b/>
      <w:bCs/>
      <w:color w:val="E40032" w:themeColor="accent1"/>
      <w:spacing w:val="-1"/>
      <w:sz w:val="30"/>
      <w:szCs w:val="28"/>
      <w:lang w:val="en-GB"/>
    </w:rPr>
  </w:style>
  <w:style w:type="character" w:customStyle="1" w:styleId="berschrift2Zchn">
    <w:name w:val="Überschrift 2 Zchn"/>
    <w:basedOn w:val="Absatz-Standardschriftart"/>
    <w:link w:val="berschrift2"/>
    <w:uiPriority w:val="9"/>
    <w:semiHidden/>
    <w:rsid w:val="006D15F2"/>
    <w:rPr>
      <w:rFonts w:asciiTheme="majorHAnsi" w:eastAsiaTheme="majorEastAsia" w:hAnsiTheme="majorHAnsi" w:cstheme="majorBidi"/>
      <w:b/>
      <w:bCs/>
      <w:spacing w:val="1"/>
      <w:sz w:val="21"/>
      <w:szCs w:val="26"/>
      <w:lang w:val="fr-CH"/>
    </w:rPr>
  </w:style>
  <w:style w:type="paragraph" w:styleId="Titel">
    <w:name w:val="Title"/>
    <w:basedOn w:val="Standard"/>
    <w:next w:val="Standard"/>
    <w:link w:val="TitelZchn"/>
    <w:uiPriority w:val="19"/>
    <w:semiHidden/>
    <w:qFormat/>
    <w:rsid w:val="0023458C"/>
    <w:pPr>
      <w:suppressAutoHyphens/>
      <w:spacing w:after="240" w:line="216" w:lineRule="auto"/>
      <w:contextualSpacing/>
    </w:pPr>
    <w:rPr>
      <w:rFonts w:ascii="Roboto Slab" w:eastAsiaTheme="majorEastAsia" w:hAnsi="Roboto Slab" w:cstheme="majorBidi"/>
      <w:b/>
      <w:color w:val="E40032" w:themeColor="accent1"/>
      <w:spacing w:val="-2"/>
      <w:kern w:val="28"/>
      <w:sz w:val="60"/>
      <w:szCs w:val="52"/>
    </w:rPr>
  </w:style>
  <w:style w:type="character" w:customStyle="1" w:styleId="TitelZchn">
    <w:name w:val="Titel Zchn"/>
    <w:basedOn w:val="Absatz-Standardschriftart"/>
    <w:link w:val="Titel"/>
    <w:uiPriority w:val="19"/>
    <w:semiHidden/>
    <w:rsid w:val="006D15F2"/>
    <w:rPr>
      <w:rFonts w:ascii="Roboto Slab" w:eastAsiaTheme="majorEastAsia" w:hAnsi="Roboto Slab" w:cstheme="majorBidi"/>
      <w:b/>
      <w:color w:val="E40032" w:themeColor="accent1"/>
      <w:spacing w:val="-2"/>
      <w:kern w:val="28"/>
      <w:sz w:val="60"/>
      <w:szCs w:val="52"/>
    </w:rPr>
  </w:style>
  <w:style w:type="paragraph" w:customStyle="1" w:styleId="Brieftitel">
    <w:name w:val="Brieftitel"/>
    <w:basedOn w:val="Standard"/>
    <w:link w:val="BrieftitelZchn"/>
    <w:uiPriority w:val="22"/>
    <w:semiHidden/>
    <w:rsid w:val="0031358A"/>
    <w:pPr>
      <w:spacing w:before="510" w:after="600"/>
      <w:contextualSpacing/>
    </w:pPr>
    <w:rPr>
      <w:rFonts w:asciiTheme="majorHAnsi" w:hAnsiTheme="majorHAnsi"/>
      <w:b/>
    </w:rPr>
  </w:style>
  <w:style w:type="character" w:customStyle="1" w:styleId="BrieftitelZchn">
    <w:name w:val="Brieftitel Zchn"/>
    <w:basedOn w:val="Absatz-Standardschriftart"/>
    <w:link w:val="Brieftitel"/>
    <w:uiPriority w:val="22"/>
    <w:semiHidden/>
    <w:rsid w:val="00AB4F9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uiPriority w:val="59"/>
    <w:rsid w:val="009617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rPr>
    </w:tblStylePr>
    <w:tblStylePr w:type="lastRow">
      <w:rPr>
        <w:rFonts w:asciiTheme="majorHAnsi" w:hAnsiTheme="majorHAnsi"/>
        <w:b/>
      </w:rPr>
    </w:tblStylePr>
    <w:tblStylePr w:type="firstCol">
      <w:rPr>
        <w:rFonts w:asciiTheme="majorHAnsi" w:hAnsiTheme="majorHAnsi"/>
        <w:b/>
      </w:rPr>
    </w:tblStylePr>
    <w:tblStylePr w:type="lastCol">
      <w:rPr>
        <w:rFonts w:asciiTheme="majorHAnsi" w:hAnsiTheme="majorHAnsi"/>
        <w:b/>
      </w:rPr>
    </w:tblStylePr>
  </w:style>
  <w:style w:type="character" w:customStyle="1" w:styleId="berschrift3Zchn">
    <w:name w:val="Überschrift 3 Zchn"/>
    <w:basedOn w:val="Absatz-Standardschriftart"/>
    <w:link w:val="berschrift3"/>
    <w:uiPriority w:val="9"/>
    <w:semiHidden/>
    <w:rsid w:val="006D15F2"/>
    <w:rPr>
      <w:rFonts w:asciiTheme="majorHAnsi" w:eastAsiaTheme="majorEastAsia" w:hAnsiTheme="majorHAnsi" w:cstheme="majorBidi"/>
      <w:bCs/>
      <w:color w:val="000000" w:themeColor="text1"/>
      <w:spacing w:val="1"/>
      <w:sz w:val="21"/>
      <w:szCs w:val="26"/>
    </w:rPr>
  </w:style>
  <w:style w:type="character" w:customStyle="1" w:styleId="berschrift4Zchn">
    <w:name w:val="Überschrift 4 Zchn"/>
    <w:basedOn w:val="Absatz-Standardschriftart"/>
    <w:link w:val="berschrift4"/>
    <w:uiPriority w:val="9"/>
    <w:semiHidden/>
    <w:rsid w:val="006D15F2"/>
    <w:rPr>
      <w:rFonts w:asciiTheme="majorHAnsi" w:eastAsiaTheme="majorEastAsia" w:hAnsiTheme="majorHAnsi" w:cstheme="majorBidi"/>
      <w:bCs/>
      <w:color w:val="5A8E22" w:themeColor="accent2"/>
      <w:spacing w:val="1"/>
      <w:sz w:val="21"/>
      <w:szCs w:val="26"/>
      <w:lang w:val="en-GB"/>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25"/>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25"/>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20"/>
    <w:semiHidden/>
    <w:rsid w:val="00740B0A"/>
    <w:pPr>
      <w:numPr>
        <w:ilvl w:val="1"/>
      </w:numPr>
      <w:spacing w:after="320" w:line="300" w:lineRule="atLeast"/>
      <w:contextualSpacing/>
    </w:pPr>
    <w:rPr>
      <w:rFonts w:asciiTheme="majorHAnsi" w:hAnsiTheme="majorHAnsi"/>
      <w:b/>
      <w:spacing w:val="8"/>
      <w:sz w:val="28"/>
      <w:szCs w:val="24"/>
      <w:lang w:val="en-GB"/>
    </w:rPr>
  </w:style>
  <w:style w:type="character" w:customStyle="1" w:styleId="UntertitelZchn">
    <w:name w:val="Untertitel Zchn"/>
    <w:basedOn w:val="Absatz-Standardschriftart"/>
    <w:link w:val="Untertitel"/>
    <w:uiPriority w:val="20"/>
    <w:semiHidden/>
    <w:rsid w:val="006D15F2"/>
    <w:rPr>
      <w:rFonts w:asciiTheme="majorHAnsi" w:hAnsiTheme="majorHAnsi"/>
      <w:b/>
      <w:spacing w:val="8"/>
      <w:sz w:val="28"/>
      <w:szCs w:val="24"/>
      <w:lang w:val="en-GB"/>
    </w:rPr>
  </w:style>
  <w:style w:type="paragraph" w:styleId="Datum">
    <w:name w:val="Date"/>
    <w:basedOn w:val="Standard"/>
    <w:next w:val="Standard"/>
    <w:link w:val="DatumZchn"/>
    <w:uiPriority w:val="23"/>
    <w:semiHidden/>
    <w:rsid w:val="007047C6"/>
    <w:pPr>
      <w:spacing w:line="240" w:lineRule="auto"/>
    </w:pPr>
  </w:style>
  <w:style w:type="character" w:customStyle="1" w:styleId="DatumZchn">
    <w:name w:val="Datum Zchn"/>
    <w:basedOn w:val="Absatz-Standardschriftart"/>
    <w:link w:val="Datum"/>
    <w:uiPriority w:val="23"/>
    <w:semiHidden/>
    <w:rsid w:val="00CF1C8D"/>
  </w:style>
  <w:style w:type="paragraph" w:styleId="Funotentext">
    <w:name w:val="footnote text"/>
    <w:basedOn w:val="Standard"/>
    <w:link w:val="FunotentextZchn"/>
    <w:uiPriority w:val="79"/>
    <w:semiHidden/>
    <w:rsid w:val="00494FD7"/>
    <w:pPr>
      <w:spacing w:line="240" w:lineRule="auto"/>
    </w:pPr>
    <w:rPr>
      <w:sz w:val="16"/>
      <w:szCs w:val="20"/>
    </w:rPr>
  </w:style>
  <w:style w:type="character" w:customStyle="1" w:styleId="FunotentextZchn">
    <w:name w:val="Fußnotentext Zchn"/>
    <w:basedOn w:val="Absatz-Standardschriftart"/>
    <w:link w:val="Funotentext"/>
    <w:uiPriority w:val="79"/>
    <w:semiHidden/>
    <w:rsid w:val="00670E26"/>
    <w:rPr>
      <w:sz w:val="16"/>
      <w:szCs w:val="20"/>
    </w:rPr>
  </w:style>
  <w:style w:type="character" w:styleId="Funotenzeichen">
    <w:name w:val="footnote reference"/>
    <w:basedOn w:val="Absatz-Standardschriftart"/>
    <w:uiPriority w:val="79"/>
    <w:semiHidden/>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79"/>
    <w:semiHidden/>
    <w:rsid w:val="00113CB8"/>
  </w:style>
  <w:style w:type="character" w:customStyle="1" w:styleId="EndnotentextZchn">
    <w:name w:val="Endnotentext Zchn"/>
    <w:basedOn w:val="Absatz-Standardschriftart"/>
    <w:link w:val="Endnotentext"/>
    <w:uiPriority w:val="79"/>
    <w:semiHidden/>
    <w:rsid w:val="00670E26"/>
    <w:rPr>
      <w:sz w:val="16"/>
      <w:szCs w:val="20"/>
    </w:rPr>
  </w:style>
  <w:style w:type="character" w:styleId="Endnotenzeichen">
    <w:name w:val="endnote reference"/>
    <w:basedOn w:val="Absatz-Standardschriftart"/>
    <w:uiPriority w:val="79"/>
    <w:semiHidden/>
    <w:rsid w:val="00113CB8"/>
    <w:rPr>
      <w:vertAlign w:val="superscript"/>
    </w:rPr>
  </w:style>
  <w:style w:type="paragraph" w:customStyle="1" w:styleId="Aufzhlung2">
    <w:name w:val="Aufzählung 2"/>
    <w:basedOn w:val="Aufzhlung1"/>
    <w:uiPriority w:val="2"/>
    <w:semiHidden/>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qFormat/>
    <w:rsid w:val="00557A85"/>
    <w:pPr>
      <w:spacing w:before="120" w:after="240" w:line="240" w:lineRule="auto"/>
    </w:pPr>
    <w:rPr>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670E26"/>
    <w:rPr>
      <w:rFonts w:ascii="Segoe UI" w:hAnsi="Segoe UI" w:cs="Segoe UI"/>
      <w:sz w:val="18"/>
      <w:szCs w:val="18"/>
    </w:rPr>
  </w:style>
  <w:style w:type="paragraph" w:customStyle="1" w:styleId="Seitenzahlen">
    <w:name w:val="Seitenzahlen"/>
    <w:basedOn w:val="Fuzeile"/>
    <w:uiPriority w:val="95"/>
    <w:semiHidden/>
    <w:rsid w:val="00554D9E"/>
    <w:pPr>
      <w:spacing w:before="0"/>
      <w:jc w:val="right"/>
    </w:pPr>
  </w:style>
  <w:style w:type="paragraph" w:customStyle="1" w:styleId="berschrift1nummeriert">
    <w:name w:val="Überschrift 1 nummeriert"/>
    <w:basedOn w:val="berschrift1"/>
    <w:next w:val="BlocksatzmitAbstand"/>
    <w:uiPriority w:val="10"/>
    <w:semiHidden/>
    <w:qFormat/>
    <w:rsid w:val="00F32B93"/>
    <w:pPr>
      <w:numPr>
        <w:numId w:val="24"/>
      </w:numPr>
    </w:pPr>
  </w:style>
  <w:style w:type="paragraph" w:customStyle="1" w:styleId="berschrift2nummeriert">
    <w:name w:val="Überschrift 2 nummeriert"/>
    <w:basedOn w:val="berschrift2"/>
    <w:next w:val="BlocksatzmitAbstand"/>
    <w:uiPriority w:val="11"/>
    <w:semiHidden/>
    <w:qFormat/>
    <w:rsid w:val="00F32B93"/>
    <w:pPr>
      <w:numPr>
        <w:ilvl w:val="1"/>
        <w:numId w:val="24"/>
      </w:numPr>
    </w:pPr>
  </w:style>
  <w:style w:type="paragraph" w:customStyle="1" w:styleId="berschrift3nummeriert">
    <w:name w:val="Überschrift 3 nummeriert"/>
    <w:basedOn w:val="berschrift3"/>
    <w:next w:val="BlocksatzmitAbstand"/>
    <w:uiPriority w:val="12"/>
    <w:semiHidden/>
    <w:qFormat/>
    <w:rsid w:val="00A102CC"/>
    <w:pPr>
      <w:numPr>
        <w:ilvl w:val="2"/>
        <w:numId w:val="24"/>
      </w:numPr>
      <w:tabs>
        <w:tab w:val="left" w:pos="851"/>
      </w:tabs>
      <w:spacing w:before="200"/>
    </w:pPr>
  </w:style>
  <w:style w:type="paragraph" w:customStyle="1" w:styleId="berschrift4nummeriert">
    <w:name w:val="Überschrift 4 nummeriert"/>
    <w:basedOn w:val="berschrift4"/>
    <w:next w:val="BlocksatzmitAbstand"/>
    <w:uiPriority w:val="12"/>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A102CC"/>
    <w:pPr>
      <w:tabs>
        <w:tab w:val="right" w:leader="dot" w:pos="10206"/>
      </w:tabs>
      <w:spacing w:before="120"/>
      <w:ind w:left="567" w:hanging="567"/>
    </w:pPr>
    <w:rPr>
      <w:rFonts w:asciiTheme="majorHAnsi" w:hAnsiTheme="majorHAnsi"/>
      <w:b/>
      <w:bCs/>
      <w:noProof/>
    </w:rPr>
  </w:style>
  <w:style w:type="paragraph" w:styleId="Verzeichnis2">
    <w:name w:val="toc 2"/>
    <w:basedOn w:val="Standard"/>
    <w:next w:val="Standard"/>
    <w:autoRedefine/>
    <w:uiPriority w:val="39"/>
    <w:semiHidden/>
    <w:rsid w:val="002B551B"/>
    <w:pPr>
      <w:tabs>
        <w:tab w:val="right" w:leader="dot" w:pos="10206"/>
      </w:tabs>
      <w:ind w:left="567" w:hanging="567"/>
    </w:pPr>
  </w:style>
  <w:style w:type="paragraph" w:styleId="Verzeichnis3">
    <w:name w:val="toc 3"/>
    <w:basedOn w:val="Standard"/>
    <w:next w:val="Standard"/>
    <w:autoRedefine/>
    <w:uiPriority w:val="39"/>
    <w:semiHidden/>
    <w:rsid w:val="002B551B"/>
    <w:pPr>
      <w:tabs>
        <w:tab w:val="right" w:leader="dot" w:pos="10206"/>
      </w:tabs>
      <w:ind w:left="567" w:hanging="567"/>
    </w:p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24"/>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semiHidden/>
    <w:qFormat/>
    <w:rsid w:val="009804FC"/>
    <w:pPr>
      <w:numPr>
        <w:ilvl w:val="6"/>
      </w:numPr>
    </w:pPr>
  </w:style>
  <w:style w:type="character" w:styleId="Seitenzahl">
    <w:name w:val="page number"/>
    <w:basedOn w:val="Absatz-Standardschriftart"/>
    <w:uiPriority w:val="79"/>
    <w:semiHidden/>
    <w:rsid w:val="00553711"/>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10D1F"/>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 w:val="0"/>
      <w:bCs w:val="0"/>
      <w:color w:val="FFFFFF" w:themeColor="background1"/>
      <w:spacing w:val="6"/>
      <w:sz w:val="40"/>
      <w:szCs w:val="52"/>
    </w:rPr>
  </w:style>
  <w:style w:type="character" w:styleId="Platzhaltertext">
    <w:name w:val="Placeholder Text"/>
    <w:basedOn w:val="Absatz-Standardschriftart"/>
    <w:uiPriority w:val="79"/>
    <w:semiHidden/>
    <w:rsid w:val="00C30C28"/>
    <w:rPr>
      <w:color w:val="C3C3C3" w:themeColor="background2"/>
    </w:rPr>
  </w:style>
  <w:style w:type="paragraph" w:customStyle="1" w:styleId="ErstelltdurchVorlagenbauerchfrHEKS">
    <w:name w:val="Erstellt durch Vorlagenbauer.ch für HEKS"/>
    <w:basedOn w:val="Standard"/>
    <w:next w:val="Standard"/>
    <w:semiHidden/>
    <w:rsid w:val="00BB0EB7"/>
    <w:pPr>
      <w:shd w:val="clear" w:color="auto" w:fill="FFFFFF" w:themeFill="background1"/>
    </w:pPr>
  </w:style>
  <w:style w:type="character" w:styleId="Fett">
    <w:name w:val="Strong"/>
    <w:basedOn w:val="Absatz-Standardschriftart"/>
    <w:uiPriority w:val="1"/>
    <w:qFormat/>
    <w:rsid w:val="0080792D"/>
    <w:rPr>
      <w:rFonts w:asciiTheme="majorHAnsi" w:hAnsiTheme="majorHAnsi"/>
      <w:b w:val="0"/>
      <w:bCs/>
    </w:rPr>
  </w:style>
  <w:style w:type="paragraph" w:customStyle="1" w:styleId="Fusszeile-Titel">
    <w:name w:val="Fusszeile-Titel"/>
    <w:basedOn w:val="Standard"/>
    <w:next w:val="Fuzeile"/>
    <w:uiPriority w:val="94"/>
    <w:semiHidden/>
    <w:qFormat/>
    <w:rsid w:val="0080792D"/>
    <w:pPr>
      <w:spacing w:after="100" w:line="262" w:lineRule="auto"/>
      <w:contextualSpacing/>
    </w:pPr>
    <w:rPr>
      <w:rFonts w:ascii="Roboto" w:hAnsi="Roboto"/>
      <w:b/>
      <w:bCs/>
      <w:caps/>
      <w:color w:val="E40032" w:themeColor="accent1"/>
      <w:spacing w:val="8"/>
      <w:sz w:val="17"/>
    </w:rPr>
  </w:style>
  <w:style w:type="paragraph" w:customStyle="1" w:styleId="Kopfzeile7Pt">
    <w:name w:val="Kopfzeile 7 Pt"/>
    <w:basedOn w:val="Kopfzeile"/>
    <w:uiPriority w:val="93"/>
    <w:semiHidden/>
    <w:qFormat/>
    <w:rsid w:val="00FB0D0A"/>
    <w:pPr>
      <w:spacing w:line="180" w:lineRule="atLeast"/>
    </w:pPr>
    <w:rPr>
      <w:spacing w:val="4"/>
      <w:sz w:val="14"/>
      <w:szCs w:val="14"/>
    </w:rPr>
  </w:style>
  <w:style w:type="paragraph" w:customStyle="1" w:styleId="BlocksatzmitAbstand">
    <w:name w:val="Blocksatz mit Abstand"/>
    <w:basedOn w:val="Standard"/>
    <w:uiPriority w:val="2"/>
    <w:semiHidden/>
    <w:qFormat/>
    <w:rsid w:val="006D15F2"/>
    <w:pPr>
      <w:spacing w:before="120" w:after="120"/>
      <w:jc w:val="both"/>
    </w:pPr>
  </w:style>
  <w:style w:type="character" w:styleId="NichtaufgelsteErwhnung">
    <w:name w:val="Unresolved Mention"/>
    <w:basedOn w:val="Absatz-Standardschriftart"/>
    <w:uiPriority w:val="79"/>
    <w:semiHidden/>
    <w:rsid w:val="00DA0C0D"/>
    <w:rPr>
      <w:color w:val="605E5C"/>
      <w:shd w:val="clear" w:color="auto" w:fill="E1DFDD"/>
    </w:rPr>
  </w:style>
  <w:style w:type="paragraph" w:customStyle="1" w:styleId="Tabellen-TextmitEinzug">
    <w:name w:val="Tabellen-Text mit Einzug"/>
    <w:basedOn w:val="Standard"/>
    <w:uiPriority w:val="22"/>
    <w:semiHidden/>
    <w:qFormat/>
    <w:rsid w:val="002A1035"/>
    <w:pPr>
      <w:suppressAutoHyphens/>
      <w:spacing w:line="240" w:lineRule="auto"/>
      <w:ind w:left="607"/>
    </w:pPr>
    <w:rPr>
      <w:rFonts w:asciiTheme="majorHAnsi" w:hAnsiTheme="majorHAnsi"/>
      <w:b/>
      <w:noProof/>
      <w:sz w:val="18"/>
      <w:lang w:val="fr-CH"/>
    </w:rPr>
  </w:style>
  <w:style w:type="paragraph" w:customStyle="1" w:styleId="Tabellenfolgezeile">
    <w:name w:val="Tabellenfolgezeile"/>
    <w:basedOn w:val="Standard"/>
    <w:next w:val="Standard"/>
    <w:uiPriority w:val="89"/>
    <w:semiHidden/>
    <w:qFormat/>
    <w:rsid w:val="00C753E0"/>
    <w:pPr>
      <w:spacing w:line="20" w:lineRule="exact"/>
    </w:pPr>
    <w:rPr>
      <w:sz w:val="2"/>
      <w:szCs w:val="2"/>
      <w:lang w:val="fr-CH"/>
    </w:rPr>
  </w:style>
  <w:style w:type="paragraph" w:customStyle="1" w:styleId="Kasten-Textweiss">
    <w:name w:val="Kasten-Text weiss"/>
    <w:basedOn w:val="Standard"/>
    <w:uiPriority w:val="21"/>
    <w:semiHidden/>
    <w:qFormat/>
    <w:rsid w:val="007A7977"/>
    <w:pPr>
      <w:spacing w:line="228" w:lineRule="auto"/>
    </w:pPr>
    <w:rPr>
      <w:color w:val="FFFFFF" w:themeColor="background1"/>
      <w:lang w:val="fr-CH"/>
    </w:rPr>
  </w:style>
  <w:style w:type="paragraph" w:customStyle="1" w:styleId="Kasten-Titel">
    <w:name w:val="Kasten-Titel"/>
    <w:basedOn w:val="Standard"/>
    <w:next w:val="Kasten-Textweiss"/>
    <w:uiPriority w:val="17"/>
    <w:semiHidden/>
    <w:qFormat/>
    <w:rsid w:val="005C47E5"/>
    <w:pPr>
      <w:spacing w:after="200" w:line="240" w:lineRule="auto"/>
    </w:pPr>
    <w:rPr>
      <w:rFonts w:asciiTheme="majorHAnsi" w:hAnsiTheme="majorHAnsi"/>
      <w:bCs/>
      <w:color w:val="FFFFFF" w:themeColor="background1"/>
      <w:sz w:val="28"/>
      <w:szCs w:val="26"/>
      <w:lang w:val="fr-CH"/>
    </w:rPr>
  </w:style>
  <w:style w:type="paragraph" w:customStyle="1" w:styleId="TextmitAbstandnach">
    <w:name w:val="Text mit Abstand nach"/>
    <w:basedOn w:val="Standard"/>
    <w:uiPriority w:val="2"/>
    <w:qFormat/>
    <w:rsid w:val="00B93998"/>
    <w:pPr>
      <w:spacing w:after="120"/>
    </w:pPr>
    <w:rPr>
      <w:lang w:val="fr-CH"/>
    </w:rPr>
  </w:style>
  <w:style w:type="paragraph" w:customStyle="1" w:styleId="Info-BoxTitel">
    <w:name w:val="Info-Box Titel"/>
    <w:basedOn w:val="Standard"/>
    <w:next w:val="Standard"/>
    <w:uiPriority w:val="23"/>
    <w:semiHidden/>
    <w:qFormat/>
    <w:rsid w:val="0062314F"/>
    <w:pPr>
      <w:spacing w:after="120"/>
    </w:pPr>
    <w:rPr>
      <w:rFonts w:ascii="Roboto Slab" w:hAnsi="Roboto Slab"/>
      <w:b/>
      <w:color w:val="E40032" w:themeColor="accent1"/>
    </w:rPr>
  </w:style>
  <w:style w:type="paragraph" w:customStyle="1" w:styleId="Spitzmarke">
    <w:name w:val="Spitzmarke"/>
    <w:basedOn w:val="Standard"/>
    <w:next w:val="Titel"/>
    <w:uiPriority w:val="17"/>
    <w:semiHidden/>
    <w:qFormat/>
    <w:rsid w:val="000F31C3"/>
    <w:pPr>
      <w:spacing w:before="1140" w:line="660" w:lineRule="atLeast"/>
      <w:contextualSpacing/>
    </w:pPr>
    <w:rPr>
      <w:rFonts w:asciiTheme="majorHAnsi" w:hAnsiTheme="majorHAnsi"/>
      <w:noProof/>
      <w:sz w:val="30"/>
    </w:rPr>
  </w:style>
  <w:style w:type="paragraph" w:customStyle="1" w:styleId="berschrift1ABC">
    <w:name w:val="Überschrift 1 ABC"/>
    <w:basedOn w:val="berschrift1"/>
    <w:next w:val="BlocksatzmitAbstand"/>
    <w:uiPriority w:val="11"/>
    <w:semiHidden/>
    <w:qFormat/>
    <w:rsid w:val="007C7A45"/>
    <w:pPr>
      <w:numPr>
        <w:numId w:val="32"/>
      </w:numPr>
    </w:pPr>
  </w:style>
  <w:style w:type="paragraph" w:customStyle="1" w:styleId="berschrift2ABC">
    <w:name w:val="Überschrift 2 ABC"/>
    <w:basedOn w:val="berschrift2"/>
    <w:next w:val="BlocksatzmitAbstand"/>
    <w:uiPriority w:val="12"/>
    <w:semiHidden/>
    <w:qFormat/>
    <w:rsid w:val="00AB4F97"/>
    <w:pPr>
      <w:numPr>
        <w:ilvl w:val="1"/>
        <w:numId w:val="32"/>
      </w:numPr>
    </w:pPr>
  </w:style>
  <w:style w:type="paragraph" w:customStyle="1" w:styleId="Claim">
    <w:name w:val="Claim"/>
    <w:basedOn w:val="Standard"/>
    <w:next w:val="Standard"/>
    <w:uiPriority w:val="22"/>
    <w:semiHidden/>
    <w:qFormat/>
    <w:rsid w:val="00EA7577"/>
    <w:rPr>
      <w:rFonts w:ascii="Roboto Slab" w:hAnsi="Roboto Slab"/>
      <w:b/>
      <w:bCs/>
      <w:color w:val="E40032" w:themeColor="accent1"/>
    </w:rPr>
  </w:style>
  <w:style w:type="paragraph" w:customStyle="1" w:styleId="Projekt-Titel">
    <w:name w:val="Projekt-Titel"/>
    <w:basedOn w:val="Titel"/>
    <w:next w:val="Standard"/>
    <w:uiPriority w:val="21"/>
    <w:qFormat/>
    <w:rsid w:val="00B93998"/>
    <w:pPr>
      <w:spacing w:after="300"/>
    </w:pPr>
    <w:rPr>
      <w:rFonts w:asciiTheme="minorHAnsi" w:hAnsiTheme="minorHAnsi"/>
      <w:b w:val="0"/>
      <w:noProof/>
      <w:spacing w:val="0"/>
      <w:sz w:val="48"/>
      <w:lang w:val="en-GB"/>
    </w:rPr>
  </w:style>
  <w:style w:type="paragraph" w:customStyle="1" w:styleId="Projekt-Nummer">
    <w:name w:val="Projekt-Nummer"/>
    <w:basedOn w:val="Standard"/>
    <w:next w:val="Standard"/>
    <w:uiPriority w:val="21"/>
    <w:semiHidden/>
    <w:qFormat/>
    <w:rsid w:val="00366416"/>
    <w:pPr>
      <w:spacing w:line="240" w:lineRule="auto"/>
    </w:pPr>
  </w:style>
  <w:style w:type="paragraph" w:customStyle="1" w:styleId="Untertitelgrn">
    <w:name w:val="Untertitel grün"/>
    <w:basedOn w:val="Standard"/>
    <w:next w:val="Standard"/>
    <w:uiPriority w:val="20"/>
    <w:qFormat/>
    <w:rsid w:val="00B93998"/>
    <w:pPr>
      <w:spacing w:before="280" w:after="140" w:line="300" w:lineRule="atLeast"/>
    </w:pPr>
    <w:rPr>
      <w:bCs/>
      <w:color w:val="5A8E22" w:themeColor="accent2"/>
      <w:spacing w:val="-1"/>
      <w:sz w:val="30"/>
      <w:szCs w:val="24"/>
    </w:rPr>
  </w:style>
  <w:style w:type="paragraph" w:customStyle="1" w:styleId="Titel34Pt">
    <w:name w:val="Titel 34 Pt"/>
    <w:basedOn w:val="Standard"/>
    <w:next w:val="Standard"/>
    <w:uiPriority w:val="18"/>
    <w:semiHidden/>
    <w:qFormat/>
    <w:rsid w:val="00740B0A"/>
    <w:pPr>
      <w:spacing w:after="840" w:line="228" w:lineRule="auto"/>
      <w:contextualSpacing/>
    </w:pPr>
    <w:rPr>
      <w:rFonts w:ascii="Roboto Slab" w:hAnsi="Roboto Slab"/>
      <w:b/>
      <w:bCs/>
      <w:color w:val="E40032" w:themeColor="accent1"/>
      <w:spacing w:val="-2"/>
      <w:sz w:val="68"/>
      <w:szCs w:val="68"/>
    </w:rPr>
  </w:style>
  <w:style w:type="table" w:customStyle="1" w:styleId="HEKSTabelle2">
    <w:name w:val="HEKS Tabelle2"/>
    <w:basedOn w:val="NormaleTabelle"/>
    <w:uiPriority w:val="99"/>
    <w:rsid w:val="00D442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28" w:type="dxa"/>
        <w:right w:w="85" w:type="dxa"/>
      </w:tblCellMar>
    </w:tblPr>
    <w:tblStylePr w:type="firstRow">
      <w:pPr>
        <w:wordWrap/>
      </w:pPr>
      <w:rPr>
        <w:rFonts w:asciiTheme="majorHAnsi" w:hAnsiTheme="majorHAnsi"/>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E6E6E6"/>
      </w:tcPr>
    </w:tblStylePr>
    <w:tblStylePr w:type="lastRow">
      <w:rPr>
        <w:rFonts w:asciiTheme="majorHAnsi" w:hAnsiTheme="majorHAnsi"/>
        <w:b/>
      </w:rPr>
    </w:tblStylePr>
    <w:tblStylePr w:type="firstCol">
      <w:rPr>
        <w:rFonts w:asciiTheme="majorHAnsi" w:hAnsiTheme="majorHAnsi"/>
        <w:b/>
      </w:rPr>
    </w:tblStylePr>
  </w:style>
  <w:style w:type="paragraph" w:customStyle="1" w:styleId="BlocksatzmitAbstandvor">
    <w:name w:val="Blocksatz mit Abstand vor"/>
    <w:basedOn w:val="Standard"/>
    <w:uiPriority w:val="2"/>
    <w:semiHidden/>
    <w:qFormat/>
    <w:rsid w:val="006D15F2"/>
    <w:pPr>
      <w:spacing w:before="120"/>
      <w:jc w:val="both"/>
    </w:pPr>
    <w:rPr>
      <w:rFonts w:eastAsiaTheme="minorHAnsi"/>
    </w:rPr>
  </w:style>
  <w:style w:type="paragraph" w:customStyle="1" w:styleId="Bankverbindung">
    <w:name w:val="Bankverbindung"/>
    <w:basedOn w:val="Standard"/>
    <w:next w:val="Standard"/>
    <w:uiPriority w:val="21"/>
    <w:semiHidden/>
    <w:qFormat/>
    <w:rsid w:val="00D85472"/>
    <w:pPr>
      <w:spacing w:line="240" w:lineRule="auto"/>
    </w:pPr>
  </w:style>
  <w:style w:type="character" w:customStyle="1" w:styleId="Land">
    <w:name w:val="Land"/>
    <w:basedOn w:val="Absatz-Standardschriftart"/>
    <w:uiPriority w:val="89"/>
    <w:semiHidden/>
    <w:qFormat/>
    <w:rsid w:val="00E36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heks.ch" TargetMode="External"/><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ri.forster\HEKS\KOM%20-%20Kirchen-Eglises\01_Beziehungspflege\01_Produkte\06_Kollektenansagen\00_Vorlagen\Kollektenansage%20&#214;KUMENISCHE%20KAMPAGN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98484CD04E46D581A6BF088E58395E"/>
        <w:category>
          <w:name w:val="Allgemein"/>
          <w:gallery w:val="placeholder"/>
        </w:category>
        <w:types>
          <w:type w:val="bbPlcHdr"/>
        </w:types>
        <w:behaviors>
          <w:behavior w:val="content"/>
        </w:behaviors>
        <w:guid w:val="{ED72029D-6476-4ACD-A82A-0511451F9C93}"/>
      </w:docPartPr>
      <w:docPartBody>
        <w:p w:rsidR="000B6814" w:rsidRDefault="000B6814">
          <w:pPr>
            <w:pStyle w:val="EC98484CD04E46D581A6BF088E58395E"/>
          </w:pPr>
          <w:r>
            <w:rPr>
              <w:rStyle w:val="Platzhalt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403050000020004"/>
    <w:charset w:val="00"/>
    <w:family w:val="swiss"/>
    <w:notTrueType/>
    <w:pitch w:val="variable"/>
    <w:sig w:usb0="600002FF" w:usb1="02000001" w:usb2="00000000" w:usb3="00000000" w:csb0="0000019F" w:csb1="00000000"/>
  </w:font>
  <w:font w:name="HelveticaNeueLT Com 55 Roman">
    <w:charset w:val="00"/>
    <w:family w:val="swiss"/>
    <w:pitch w:val="variable"/>
    <w:sig w:usb0="8000008F" w:usb1="10002042"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ystem">
    <w:altName w:val="Calibri"/>
    <w:panose1 w:val="00000000000000000000"/>
    <w:charset w:val="00"/>
    <w:family w:val="swiss"/>
    <w:pitch w:val="variable"/>
    <w:sig w:usb0="00000003" w:usb1="00000000" w:usb2="00000000" w:usb3="00000000" w:csb0="00000001" w:csb1="00000000"/>
  </w:font>
  <w:font w:name="Roboto Slab">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ira Sans Medium">
    <w:panose1 w:val="020B0603050000020004"/>
    <w:charset w:val="00"/>
    <w:family w:val="swiss"/>
    <w:notTrueType/>
    <w:pitch w:val="variable"/>
    <w:sig w:usb0="600002FF" w:usb1="02000001" w:usb2="00000000" w:usb3="00000000" w:csb0="0000019F" w:csb1="00000000"/>
  </w:font>
  <w:font w:name="Roboto Light">
    <w:panose1 w:val="02000000000000000000"/>
    <w:charset w:val="00"/>
    <w:family w:val="auto"/>
    <w:pitch w:val="variable"/>
    <w:sig w:usb0="E00002FF" w:usb1="5000205B" w:usb2="0000002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14"/>
    <w:rsid w:val="000B68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rPr>
      <w:color w:val="E7E6E6" w:themeColor="background2"/>
    </w:rPr>
  </w:style>
  <w:style w:type="paragraph" w:customStyle="1" w:styleId="EC98484CD04E46D581A6BF088E58395E">
    <w:name w:val="EC98484CD04E46D581A6BF088E583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HEKS">
      <a:dk1>
        <a:sysClr val="windowText" lastClr="000000"/>
      </a:dk1>
      <a:lt1>
        <a:sysClr val="window" lastClr="FFFFFF"/>
      </a:lt1>
      <a:dk2>
        <a:srgbClr val="575757"/>
      </a:dk2>
      <a:lt2>
        <a:srgbClr val="C3C3C3"/>
      </a:lt2>
      <a:accent1>
        <a:srgbClr val="E40032"/>
      </a:accent1>
      <a:accent2>
        <a:srgbClr val="5A8E22"/>
      </a:accent2>
      <a:accent3>
        <a:srgbClr val="7090B7"/>
      </a:accent3>
      <a:accent4>
        <a:srgbClr val="EE8474"/>
      </a:accent4>
      <a:accent5>
        <a:srgbClr val="AEBF81"/>
      </a:accent5>
      <a:accent6>
        <a:srgbClr val="A1B3C3"/>
      </a:accent6>
      <a:hlink>
        <a:srgbClr val="000000"/>
      </a:hlink>
      <a:folHlink>
        <a:srgbClr val="000000"/>
      </a:folHlink>
    </a:clrScheme>
    <a:fontScheme name="HEKS Fastenaktion">
      <a:majorFont>
        <a:latin typeface="Fira Sans Medium"/>
        <a:ea typeface=""/>
        <a:cs typeface=""/>
      </a:majorFont>
      <a:minorFont>
        <a:latin typeface="Fira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67b64a-afc1-46f3-b1d9-7797ce6870fe">
      <Terms xmlns="http://schemas.microsoft.com/office/infopath/2007/PartnerControls"/>
    </lcf76f155ced4ddcb4097134ff3c332f>
    <TaxCatchAll xmlns="217eba2a-48bc-4948-b19a-d2be14155f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3BBC185232F840B798BA053BCE2F2D" ma:contentTypeVersion="16" ma:contentTypeDescription="Create a new document." ma:contentTypeScope="" ma:versionID="2e27870d924d740900cdf68beff30538">
  <xsd:schema xmlns:xsd="http://www.w3.org/2001/XMLSchema" xmlns:xs="http://www.w3.org/2001/XMLSchema" xmlns:p="http://schemas.microsoft.com/office/2006/metadata/properties" xmlns:ns2="4f67b64a-afc1-46f3-b1d9-7797ce6870fe" xmlns:ns3="217eba2a-48bc-4948-b19a-d2be14155f6c" targetNamespace="http://schemas.microsoft.com/office/2006/metadata/properties" ma:root="true" ma:fieldsID="48fcb7d68ee2095760a47342f91b4c56" ns2:_="" ns3:_="">
    <xsd:import namespace="4f67b64a-afc1-46f3-b1d9-7797ce6870fe"/>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7b64a-afc1-46f3-b1d9-7797ce687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4f67b64a-afc1-46f3-b1d9-7797ce6870fe"/>
    <ds:schemaRef ds:uri="217eba2a-48bc-4948-b19a-d2be14155f6c"/>
  </ds:schemaRefs>
</ds:datastoreItem>
</file>

<file path=customXml/itemProps3.xml><?xml version="1.0" encoding="utf-8"?>
<ds:datastoreItem xmlns:ds="http://schemas.openxmlformats.org/officeDocument/2006/customXml" ds:itemID="{750E4F5C-CD73-4B36-AA50-0542CD674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7b64a-afc1-46f3-b1d9-7797ce6870fe"/>
    <ds:schemaRef ds:uri="217eba2a-48bc-4948-b19a-d2be1415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Kollektenansage ÖKUMENISCHE KAMPAGNE V1</Template>
  <TotalTime>0</TotalTime>
  <Pages>1</Pages>
  <Words>105</Words>
  <Characters>663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 Forster</dc:creator>
  <cp:lastModifiedBy>Yuri Forster</cp:lastModifiedBy>
  <cp:revision>5</cp:revision>
  <cp:lastPrinted>2022-03-23T15:07:00Z</cp:lastPrinted>
  <dcterms:created xsi:type="dcterms:W3CDTF">2022-04-20T15:30:00Z</dcterms:created>
  <dcterms:modified xsi:type="dcterms:W3CDTF">2022-05-03T11:24:00Z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0x010100453BBC185232F840B798BA053BCE2F2D</vt:lpwstr>
  </property>
  <property fmtid="{D5CDD505-2E9C-101B-9397-08002B2CF9AE}" pid="3" name="MediaServiceImageTags">
    <vt:lpwstr/>
  </property>
</Properties>
</file>