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1292699"/>
    <w:p w14:paraId="7AE8AE7C" w14:textId="77777777" w:rsidR="009E5C70" w:rsidRDefault="001C29F0" w:rsidP="00795673">
      <w:pPr>
        <w:pStyle w:val="Untertitelgrn"/>
      </w:pPr>
      <w:r>
        <w:rPr>
          <w:noProof/>
        </w:rPr>
        <mc:AlternateContent>
          <mc:Choice Requires="wpg">
            <w:drawing>
              <wp:anchor distT="0" distB="0" distL="114300" distR="114300" simplePos="0" relativeHeight="251721728" behindDoc="0" locked="1" layoutInCell="1" allowOverlap="1" wp14:anchorId="0F445C96" wp14:editId="4CA0A4AF">
                <wp:simplePos x="0" y="0"/>
                <wp:positionH relativeFrom="page">
                  <wp:align>right</wp:align>
                </wp:positionH>
                <wp:positionV relativeFrom="page">
                  <wp:align>top</wp:align>
                </wp:positionV>
                <wp:extent cx="1238250" cy="4438650"/>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238291" cy="4438800"/>
                          <a:chOff x="0" y="0"/>
                          <a:chExt cx="1237288" cy="4439920"/>
                        </a:xfrm>
                      </wpg:grpSpPr>
                      <wps:wsp>
                        <wps:cNvPr id="483" name="Rechteck 483"/>
                        <wps:cNvSpPr/>
                        <wps:spPr>
                          <a:xfrm>
                            <a:off x="895241" y="0"/>
                            <a:ext cx="342047" cy="276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Grafik 29"/>
                          <pic:cNvPicPr>
                            <a:picLocks noChangeAspect="1"/>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2676525"/>
                            <a:ext cx="1057910" cy="17633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B7F74D" id="Gruppieren 21" o:spid="_x0000_s1026" style="position:absolute;margin-left:46.3pt;margin-top:0;width:97.5pt;height:349.5pt;z-index:251721728;mso-position-horizontal:right;mso-position-horizontal-relative:page;mso-position-vertical:top;mso-position-vertical-relative:page;mso-width-relative:margin;mso-height-relative:margin" coordsize="12372,443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">
                <v:rect id="Rechteck 483" o:spid="_x0000_s1027" style="position:absolute;left:8952;width:342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9" o:spid="_x0000_s1028" type="#_x0000_t75" style="position:absolute;top:26765;width:10579;height:17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">
                  <v:imagedata r:id="rId12" o:title=""/>
                </v:shape>
                <w10:wrap anchorx="page" anchory="page"/>
                <w10:anchorlock/>
              </v:group>
            </w:pict>
          </mc:Fallback>
        </mc:AlternateContent>
      </w:r>
      <w:r w:rsidR="001821BA">
        <w:rPr>
          <w:noProof/>
        </w:rPr>
        <mc:AlternateContent>
          <mc:Choice Requires="wps">
            <w:drawing>
              <wp:anchor distT="0" distB="0" distL="114300" distR="114300" simplePos="0" relativeHeight="251717632" behindDoc="0" locked="1" layoutInCell="1" allowOverlap="1" wp14:anchorId="49DA9E46" wp14:editId="62F6AEF5">
                <wp:simplePos x="0" y="0"/>
                <wp:positionH relativeFrom="page">
                  <wp:align>left</wp:align>
                </wp:positionH>
                <wp:positionV relativeFrom="page">
                  <wp:align>top</wp:align>
                </wp:positionV>
                <wp:extent cx="7236000" cy="3564000"/>
                <wp:effectExtent l="0" t="0" r="3175" b="0"/>
                <wp:wrapTopAndBottom/>
                <wp:docPr id="485" name="Textfeld 485"/>
                <wp:cNvGraphicFramePr/>
                <a:graphic xmlns:a="http://schemas.openxmlformats.org/drawingml/2006/main">
                  <a:graphicData uri="http://schemas.microsoft.com/office/word/2010/wordprocessingShape">
                    <wps:wsp>
                      <wps:cNvSpPr txBox="1"/>
                      <wps:spPr>
                        <a:xfrm>
                          <a:off x="0" y="0"/>
                          <a:ext cx="7236000" cy="356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327645529"/>
                              <w:picture/>
                            </w:sdtPr>
                            <w:sdtEndPr/>
                            <w:sdtContent>
                              <w:p w14:paraId="4735685D" w14:textId="77777777" w:rsidR="001821BA" w:rsidRDefault="0021316C" w:rsidP="000D1F99">
                                <w:pPr>
                                  <w:jc w:val="both"/>
                                </w:pPr>
                                <w:r>
                                  <w:rPr>
                                    <w:noProof/>
                                  </w:rPr>
                                  <w:drawing>
                                    <wp:inline distT="0" distB="0" distL="0" distR="0" wp14:anchorId="2A664942" wp14:editId="32A3537D">
                                      <wp:extent cx="7218000" cy="3564000"/>
                                      <wp:effectExtent l="0" t="0" r="254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58" t="6176" r="258" b="19858"/>
                                              <a:stretch/>
                                            </pic:blipFill>
                                            <pic:spPr bwMode="auto">
                                              <a:xfrm>
                                                <a:off x="0" y="0"/>
                                                <a:ext cx="7218000" cy="3564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A9E46" id="_x0000_t202" coordsize="21600,21600" o:spt="202" path="m,l,21600r21600,l21600,xe">
                <v:stroke joinstyle="miter"/>
                <v:path gradientshapeok="t" o:connecttype="rect"/>
              </v:shapetype>
              <v:shape id="Textfeld 485" o:spid="_x0000_s1026" type="#_x0000_t202" style="position:absolute;margin-left:0;margin-top:0;width:569.75pt;height:280.65pt;z-index:2517176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" filled="f" stroked="f" strokeweight=".5pt">
                <v:textbox inset="0,0,0,0">
                  <w:txbxContent>
                    <w:sdt>
                      <w:sdtPr>
                        <w:id w:val="327645529"/>
                        <w:picture/>
                      </w:sdtPr>
                      <w:sdtEndPr/>
                      <w:sdtContent>
                        <w:p w14:paraId="4735685D" w14:textId="77777777" w:rsidR="001821BA" w:rsidRDefault="0021316C" w:rsidP="000D1F99">
                          <w:pPr>
                            <w:jc w:val="both"/>
                          </w:pPr>
                          <w:r>
                            <w:rPr>
                              <w:noProof/>
                            </w:rPr>
                            <w:drawing>
                              <wp:inline distT="0" distB="0" distL="0" distR="0" wp14:anchorId="2A664942" wp14:editId="32A3537D">
                                <wp:extent cx="7218000" cy="3564000"/>
                                <wp:effectExtent l="0" t="0" r="254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58" t="6176" r="258" b="19858"/>
                                        <a:stretch/>
                                      </pic:blipFill>
                                      <pic:spPr bwMode="auto">
                                        <a:xfrm>
                                          <a:off x="0" y="0"/>
                                          <a:ext cx="7218000" cy="3564000"/>
                                        </a:xfrm>
                                        <a:prstGeom prst="rect">
                                          <a:avLst/>
                                        </a:prstGeom>
                                        <a:noFill/>
                                        <a:ln>
                                          <a:noFill/>
                                        </a:ln>
                                      </pic:spPr>
                                    </pic:pic>
                                  </a:graphicData>
                                </a:graphic>
                              </wp:inline>
                            </w:drawing>
                          </w:r>
                        </w:p>
                      </w:sdtContent>
                    </w:sdt>
                  </w:txbxContent>
                </v:textbox>
                <w10:wrap type="topAndBottom" anchorx="page" anchory="page"/>
                <w10:anchorlock/>
              </v:shape>
            </w:pict>
          </mc:Fallback>
        </mc:AlternateContent>
      </w:r>
      <w:proofErr w:type="spellStart"/>
      <w:r w:rsidR="00E814F9">
        <w:t>Kollektenansage</w:t>
      </w:r>
      <w:proofErr w:type="spellEnd"/>
    </w:p>
    <w:p w14:paraId="400E9CF5" w14:textId="05C459D1" w:rsidR="006B69FA" w:rsidRPr="00E814F9" w:rsidRDefault="00632A3E" w:rsidP="006B69FA">
      <w:pPr>
        <w:pStyle w:val="Projekt-Titel"/>
        <w:rPr>
          <w:lang w:val="de-CH"/>
        </w:rPr>
      </w:pPr>
      <w:bookmarkStart w:id="1" w:name="_Toc94540176"/>
      <w:r>
        <w:rPr>
          <w:lang w:val="de-CH"/>
        </w:rPr>
        <w:t>Klimagerechtigkeit</w:t>
      </w:r>
    </w:p>
    <w:p w14:paraId="2D5526CC" w14:textId="77777777" w:rsidR="004E4A75" w:rsidRDefault="004E4A75" w:rsidP="004E4A75">
      <w:pPr>
        <w:rPr>
          <w:rFonts w:cs="Arial"/>
          <w:sz w:val="24"/>
          <w:szCs w:val="24"/>
        </w:rPr>
      </w:pPr>
      <w:r w:rsidRPr="00665F58">
        <w:rPr>
          <w:rFonts w:cs="Arial"/>
          <w:sz w:val="24"/>
          <w:szCs w:val="24"/>
        </w:rPr>
        <w:t>«Mama! Wo können wir schlafen und uns waschen? fragen die Kinder voller Angst, wenn das Haus wieder einmal vom Meerwasser überflutet wird». Das erzählt Ibu Deli, die auf der indonesischen Insel Pari lebt. Der Klimawandel hat schon heute Auswirkungen auf das Leben von unzähligen Familien weltweit – insbesondere im globalen Süden. Während auf der Insel Pari das Meerwasser in die Häuser dringt, kommt es an anderen Orten zu Dürren, welche die Ernte zerstören. HEKS unterstützt mit ihren Partnerorganisationen vor Ort die Menschen, sich an die veränderten Bedingungen anzupassen.</w:t>
      </w:r>
    </w:p>
    <w:p w14:paraId="36BE3DFF" w14:textId="77777777" w:rsidR="004E4A75" w:rsidRPr="00665F58" w:rsidRDefault="004E4A75" w:rsidP="004E4A75">
      <w:pPr>
        <w:rPr>
          <w:rFonts w:cs="Arial"/>
          <w:sz w:val="24"/>
          <w:szCs w:val="24"/>
        </w:rPr>
      </w:pPr>
    </w:p>
    <w:p w14:paraId="3B5D29F7" w14:textId="77777777" w:rsidR="004E4A75" w:rsidRDefault="004E4A75" w:rsidP="004E4A75">
      <w:pPr>
        <w:rPr>
          <w:rFonts w:cs="Arial"/>
          <w:sz w:val="24"/>
          <w:szCs w:val="24"/>
        </w:rPr>
      </w:pPr>
      <w:r w:rsidRPr="00665F58">
        <w:rPr>
          <w:rFonts w:cs="Arial"/>
          <w:sz w:val="24"/>
          <w:szCs w:val="24"/>
        </w:rPr>
        <w:t>Mit der Südperspektive ist auch die Frage der Gerechtigkeit verknüpft und fordert insbesondere die Menschen in wohlhabenden Ländern – die Hauptverursacher der Klimakrise – heraus, Lebensstil und Wirtschaften zu ändern. Deshalb engagiert sich HEKS zum Beispiel in der Klima-Allianz für eine Änderung der Klimapolitik und die Unterstützung von vom Klimawandel betroffenen armen Ländern.</w:t>
      </w:r>
    </w:p>
    <w:p w14:paraId="50524966" w14:textId="77777777" w:rsidR="00CE2CA2" w:rsidRDefault="00CE2CA2" w:rsidP="00CE2CA2">
      <w:pPr>
        <w:jc w:val="both"/>
      </w:pPr>
    </w:p>
    <w:p w14:paraId="6898B42F" w14:textId="77777777" w:rsidR="006C73F0" w:rsidRPr="006204B2" w:rsidRDefault="00D6226E" w:rsidP="006D15F2">
      <w:pPr>
        <w:rPr>
          <w:rStyle w:val="Fett"/>
        </w:rPr>
      </w:pPr>
      <w:r w:rsidRPr="006204B2">
        <w:rPr>
          <w:rStyle w:val="Fett"/>
        </w:rPr>
        <w:t>Ich danke Ihnen von H</w:t>
      </w:r>
      <w:r w:rsidRPr="00700049">
        <w:rPr>
          <w:rStyle w:val="Fett"/>
        </w:rPr>
        <w:t>erzen für Ihre Unterstützung</w:t>
      </w:r>
    </w:p>
    <w:p w14:paraId="45455115" w14:textId="5464DC6C" w:rsidR="006C73F0" w:rsidRPr="00A3140D" w:rsidRDefault="006204B2" w:rsidP="006D15F2">
      <w:r>
        <w:t>Vermerk</w:t>
      </w:r>
      <w:r w:rsidR="00F871E9">
        <w:t xml:space="preserve">: </w:t>
      </w:r>
      <w:bookmarkEnd w:id="0"/>
      <w:bookmarkEnd w:id="1"/>
      <w:sdt>
        <w:sdtPr>
          <w:id w:val="-1705704115"/>
          <w:placeholder>
            <w:docPart w:val="B06D4CAE14F94D788E5A16CAF54B221F"/>
          </w:placeholder>
          <w:text w:multiLine="1"/>
        </w:sdtPr>
        <w:sdtContent>
          <w:r w:rsidR="00196B89">
            <w:t>305.010 Klimagerechtigkeit</w:t>
          </w:r>
          <w:r w:rsidR="00196B89">
            <w:br/>
          </w:r>
        </w:sdtContent>
      </w:sdt>
    </w:p>
    <w:sectPr w:rsidR="006C73F0" w:rsidRPr="00A3140D" w:rsidSect="00B76DBA">
      <w:footerReference w:type="first" r:id="rId14"/>
      <w:pgSz w:w="11906" w:h="16838"/>
      <w:pgMar w:top="1418" w:right="1134" w:bottom="1985" w:left="1134" w:header="284"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C0A2" w14:textId="77777777" w:rsidR="00710D71" w:rsidRDefault="00710D71" w:rsidP="00F91D37">
      <w:pPr>
        <w:spacing w:line="240" w:lineRule="auto"/>
      </w:pPr>
      <w:r>
        <w:separator/>
      </w:r>
    </w:p>
  </w:endnote>
  <w:endnote w:type="continuationSeparator" w:id="0">
    <w:p w14:paraId="4595E9A2" w14:textId="77777777" w:rsidR="00710D71" w:rsidRDefault="00710D7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HelveticaNeueLT Com 55 Roman">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00"/>
    <w:family w:val="swiss"/>
    <w:pitch w:val="variable"/>
    <w:sig w:usb0="00000003" w:usb1="00000000" w:usb2="00000000" w:usb3="00000000" w:csb0="00000001" w:csb1="00000000"/>
  </w:font>
  <w:font w:name="Roboto Slab">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67E8" w14:textId="77777777" w:rsidR="00B76DBA" w:rsidRDefault="00B76DBA" w:rsidP="00B76DBA">
    <w:pPr>
      <w:pStyle w:val="Fusszeile-Titel"/>
      <w:spacing w:after="120"/>
    </w:pPr>
    <w:r w:rsidRPr="000C3690">
      <w:t>HILFSWERK DER EVANGELISCH-REFORMIERTEN KIRCHE SCHWEIZ</w:t>
    </w:r>
  </w:p>
  <w:p w14:paraId="0DC0F15F" w14:textId="77777777" w:rsidR="00B76DBA" w:rsidRPr="00700049" w:rsidRDefault="00B76DBA" w:rsidP="00B76DBA">
    <w:pPr>
      <w:pStyle w:val="Fuzeile"/>
      <w:spacing w:before="0"/>
      <w:rPr>
        <w:lang w:val="es-ES"/>
      </w:rPr>
    </w:pPr>
    <w:r w:rsidRPr="00700049">
      <w:rPr>
        <w:lang w:val="es-ES"/>
      </w:rPr>
      <w:t>PC 80-1115-1</w:t>
    </w:r>
  </w:p>
  <w:p w14:paraId="3DF884EE" w14:textId="77777777" w:rsidR="00B76DBA" w:rsidRPr="00700049" w:rsidRDefault="00B76DBA" w:rsidP="00B76DBA">
    <w:pPr>
      <w:pStyle w:val="Fuzeile"/>
      <w:rPr>
        <w:lang w:val="es-ES"/>
      </w:rPr>
    </w:pPr>
    <w:r w:rsidRPr="00700049">
      <w:rPr>
        <w:lang w:val="es-ES"/>
      </w:rPr>
      <w:t>IBAN CH37 0900 0000 8000 1115 1</w:t>
    </w:r>
  </w:p>
  <w:p w14:paraId="021079E1" w14:textId="77777777" w:rsidR="00B76DBA" w:rsidRDefault="00196B89" w:rsidP="00B76DBA">
    <w:pPr>
      <w:pStyle w:val="Fuzeile"/>
    </w:pPr>
    <w:hyperlink r:id="rId1" w:history="1">
      <w:r w:rsidR="00B76DBA" w:rsidRPr="00700049">
        <w:rPr>
          <w:rStyle w:val="Hyperlink"/>
          <w:bCs/>
          <w:u w:val="none"/>
          <w:lang w:val="es-ES"/>
        </w:rPr>
        <w:t>heks.ch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2681" w14:textId="77777777" w:rsidR="00710D71" w:rsidRDefault="00710D71" w:rsidP="00F91D37">
      <w:pPr>
        <w:spacing w:line="240" w:lineRule="auto"/>
      </w:pPr>
      <w:r>
        <w:separator/>
      </w:r>
    </w:p>
  </w:footnote>
  <w:footnote w:type="continuationSeparator" w:id="0">
    <w:p w14:paraId="021A1F24" w14:textId="77777777" w:rsidR="00710D71" w:rsidRDefault="00710D71" w:rsidP="00F91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F6093B"/>
    <w:multiLevelType w:val="multilevel"/>
    <w:tmpl w:val="8CBA5478"/>
    <w:lvl w:ilvl="0">
      <w:start w:val="1"/>
      <w:numFmt w:val="upperLetter"/>
      <w:pStyle w:val="berschrift1ABC"/>
      <w:lvlText w:val="%1."/>
      <w:lvlJc w:val="left"/>
      <w:pPr>
        <w:ind w:left="567" w:hanging="567"/>
      </w:pPr>
      <w:rPr>
        <w:rFonts w:hint="default"/>
      </w:rPr>
    </w:lvl>
    <w:lvl w:ilvl="1">
      <w:start w:val="1"/>
      <w:numFmt w:val="decimal"/>
      <w:pStyle w:val="berschrift2ABC"/>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54" w:hanging="454"/>
      </w:pPr>
      <w:rPr>
        <w:rFonts w:hint="default"/>
      </w:rPr>
    </w:lvl>
    <w:lvl w:ilvl="6">
      <w:start w:val="1"/>
      <w:numFmt w:val="decimal"/>
      <w:lvlText w:val="%6.%7"/>
      <w:lvlJc w:val="left"/>
      <w:pPr>
        <w:ind w:left="1021" w:hanging="567"/>
      </w:pPr>
      <w:rPr>
        <w:rFonts w:hint="default"/>
      </w:rPr>
    </w:lvl>
    <w:lvl w:ilvl="7">
      <w:start w:val="1"/>
      <w:numFmt w:val="decimal"/>
      <w:lvlText w:val="%6.%7.%8"/>
      <w:lvlJc w:val="left"/>
      <w:pPr>
        <w:tabs>
          <w:tab w:val="num" w:pos="1021"/>
        </w:tabs>
        <w:ind w:left="1701" w:hanging="680"/>
      </w:pPr>
      <w:rPr>
        <w:rFonts w:hint="default"/>
      </w:rPr>
    </w:lvl>
    <w:lvl w:ilvl="8">
      <w:start w:val="1"/>
      <w:numFmt w:val="lowerLetter"/>
      <w:lvlText w:val="%9."/>
      <w:lvlJc w:val="left"/>
      <w:pPr>
        <w:ind w:left="227" w:hanging="227"/>
      </w:pPr>
      <w:rPr>
        <w:rFont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C64E7C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tabs>
          <w:tab w:val="num" w:pos="1021"/>
        </w:tabs>
        <w:ind w:left="1701" w:hanging="680"/>
      </w:pPr>
      <w:rPr>
        <w:rFonts w:hint="default"/>
      </w:rPr>
    </w:lvl>
    <w:lvl w:ilvl="8">
      <w:start w:val="1"/>
      <w:numFmt w:val="lowerLetter"/>
      <w:pStyle w:val="Nummerierungabc"/>
      <w:lvlText w:val="%9."/>
      <w:lvlJc w:val="left"/>
      <w:pPr>
        <w:ind w:left="227" w:hanging="227"/>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A4E8DEB2"/>
    <w:lvl w:ilvl="0">
      <w:start w:val="1"/>
      <w:numFmt w:val="bullet"/>
      <w:pStyle w:val="Aufzhlung1"/>
      <w:lvlText w:val="•"/>
      <w:lvlJc w:val="left"/>
      <w:pPr>
        <w:ind w:left="227" w:hanging="227"/>
      </w:pPr>
      <w:rPr>
        <w:rFonts w:ascii="Calibri" w:hAnsi="Calibri" w:cs="Arial" w:hint="default"/>
      </w:rPr>
    </w:lvl>
    <w:lvl w:ilvl="1">
      <w:start w:val="1"/>
      <w:numFmt w:val="bullet"/>
      <w:pStyle w:val="Aufzhlung2"/>
      <w:lvlText w:val="•"/>
      <w:lvlJc w:val="left"/>
      <w:pPr>
        <w:ind w:left="454" w:hanging="227"/>
      </w:pPr>
      <w:rPr>
        <w:rFonts w:ascii="Calibri" w:hAnsi="Calibri" w:cs="Arial" w:hint="default"/>
      </w:rPr>
    </w:lvl>
    <w:lvl w:ilvl="2">
      <w:start w:val="1"/>
      <w:numFmt w:val="bullet"/>
      <w:pStyle w:val="Aufzhlung3"/>
      <w:lvlText w:val="•"/>
      <w:lvlJc w:val="left"/>
      <w:pPr>
        <w:ind w:left="680" w:hanging="226"/>
      </w:pPr>
      <w:rPr>
        <w:rFonts w:ascii="Calibri" w:hAnsi="Calibri" w:cs="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7"/>
  </w:num>
  <w:num w:numId="14">
    <w:abstractNumId w:val="29"/>
  </w:num>
  <w:num w:numId="15">
    <w:abstractNumId w:val="28"/>
  </w:num>
  <w:num w:numId="16">
    <w:abstractNumId w:val="13"/>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24"/>
  </w:num>
  <w:num w:numId="22">
    <w:abstractNumId w:val="23"/>
  </w:num>
  <w:num w:numId="23">
    <w:abstractNumId w:val="14"/>
  </w:num>
  <w:num w:numId="24">
    <w:abstractNumId w:val="19"/>
  </w:num>
  <w:num w:numId="25">
    <w:abstractNumId w:val="25"/>
  </w:num>
  <w:num w:numId="26">
    <w:abstractNumId w:val="21"/>
  </w:num>
  <w:num w:numId="27">
    <w:abstractNumId w:val="15"/>
  </w:num>
  <w:num w:numId="28">
    <w:abstractNumId w:val="11"/>
  </w:num>
  <w:num w:numId="29">
    <w:abstractNumId w:val="22"/>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lvl w:ilvl="0">
        <w:start w:val="1"/>
        <w:numFmt w:val="upperLetter"/>
        <w:pStyle w:val="berschrift1ABC"/>
        <w:lvlText w:val="%1."/>
        <w:lvlJc w:val="left"/>
        <w:pPr>
          <w:ind w:left="567" w:hanging="567"/>
        </w:pPr>
        <w:rPr>
          <w:rFonts w:hint="default"/>
        </w:rPr>
      </w:lvl>
    </w:lvlOverride>
    <w:lvlOverride w:ilvl="1">
      <w:lvl w:ilvl="1">
        <w:start w:val="1"/>
        <w:numFmt w:val="decimal"/>
        <w:pStyle w:val="berschrift2ABC"/>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decimal"/>
        <w:lvlText w:val="%6."/>
        <w:lvlJc w:val="left"/>
        <w:pPr>
          <w:ind w:left="454" w:hanging="454"/>
        </w:pPr>
        <w:rPr>
          <w:rFonts w:hint="default"/>
        </w:rPr>
      </w:lvl>
    </w:lvlOverride>
    <w:lvlOverride w:ilvl="6">
      <w:lvl w:ilvl="6">
        <w:start w:val="1"/>
        <w:numFmt w:val="decimal"/>
        <w:lvlText w:val="%6.%7"/>
        <w:lvlJc w:val="left"/>
        <w:pPr>
          <w:ind w:left="1021" w:hanging="567"/>
        </w:pPr>
        <w:rPr>
          <w:rFonts w:hint="default"/>
        </w:rPr>
      </w:lvl>
    </w:lvlOverride>
    <w:lvlOverride w:ilvl="7">
      <w:lvl w:ilvl="7">
        <w:start w:val="1"/>
        <w:numFmt w:val="decimal"/>
        <w:lvlText w:val="%6.%7.%8"/>
        <w:lvlJc w:val="left"/>
        <w:pPr>
          <w:tabs>
            <w:tab w:val="num" w:pos="1021"/>
          </w:tabs>
          <w:ind w:left="1701" w:hanging="680"/>
        </w:pPr>
        <w:rPr>
          <w:rFonts w:hint="default"/>
        </w:rPr>
      </w:lvl>
    </w:lvlOverride>
    <w:lvlOverride w:ilvl="8">
      <w:lvl w:ilvl="8">
        <w:start w:val="1"/>
        <w:numFmt w:val="lowerLetter"/>
        <w:lvlText w:val="%9."/>
        <w:lvlJc w:val="left"/>
        <w:pPr>
          <w:ind w:left="227" w:hanging="227"/>
        </w:pPr>
        <w:rPr>
          <w:rFonts w:hint="default"/>
        </w:rPr>
      </w:lvl>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44"/>
    <w:rsid w:val="00001F27"/>
    <w:rsid w:val="00002978"/>
    <w:rsid w:val="00002F11"/>
    <w:rsid w:val="000035C5"/>
    <w:rsid w:val="000062B6"/>
    <w:rsid w:val="0001010F"/>
    <w:rsid w:val="000134A4"/>
    <w:rsid w:val="00025CEC"/>
    <w:rsid w:val="000266B7"/>
    <w:rsid w:val="0003124F"/>
    <w:rsid w:val="00032B92"/>
    <w:rsid w:val="000409C8"/>
    <w:rsid w:val="00041700"/>
    <w:rsid w:val="000438EF"/>
    <w:rsid w:val="00046BFD"/>
    <w:rsid w:val="00051018"/>
    <w:rsid w:val="00052FA3"/>
    <w:rsid w:val="0006053D"/>
    <w:rsid w:val="00063BC2"/>
    <w:rsid w:val="000646EE"/>
    <w:rsid w:val="000701F1"/>
    <w:rsid w:val="00071780"/>
    <w:rsid w:val="00072CB0"/>
    <w:rsid w:val="000803EB"/>
    <w:rsid w:val="00083BCA"/>
    <w:rsid w:val="0009247A"/>
    <w:rsid w:val="000955D0"/>
    <w:rsid w:val="000956F1"/>
    <w:rsid w:val="00096B83"/>
    <w:rsid w:val="00096E8E"/>
    <w:rsid w:val="000A1884"/>
    <w:rsid w:val="000A24EC"/>
    <w:rsid w:val="000B183F"/>
    <w:rsid w:val="000B595D"/>
    <w:rsid w:val="000B5A47"/>
    <w:rsid w:val="000C3690"/>
    <w:rsid w:val="000C3DC2"/>
    <w:rsid w:val="000C49C1"/>
    <w:rsid w:val="000C4A7E"/>
    <w:rsid w:val="000C51A2"/>
    <w:rsid w:val="000D1743"/>
    <w:rsid w:val="000D1BB6"/>
    <w:rsid w:val="000D1F99"/>
    <w:rsid w:val="000D34F1"/>
    <w:rsid w:val="000D743C"/>
    <w:rsid w:val="000E3DA3"/>
    <w:rsid w:val="000E7543"/>
    <w:rsid w:val="000E756F"/>
    <w:rsid w:val="000F1D2B"/>
    <w:rsid w:val="000F31C3"/>
    <w:rsid w:val="000F4F6D"/>
    <w:rsid w:val="0010021F"/>
    <w:rsid w:val="00101C52"/>
    <w:rsid w:val="00102345"/>
    <w:rsid w:val="00106688"/>
    <w:rsid w:val="00106D50"/>
    <w:rsid w:val="00107F09"/>
    <w:rsid w:val="001134C7"/>
    <w:rsid w:val="00113CB8"/>
    <w:rsid w:val="00115AD1"/>
    <w:rsid w:val="00115ECE"/>
    <w:rsid w:val="0012151C"/>
    <w:rsid w:val="001233E0"/>
    <w:rsid w:val="00126284"/>
    <w:rsid w:val="00127BBA"/>
    <w:rsid w:val="00133CFB"/>
    <w:rsid w:val="00134EFB"/>
    <w:rsid w:val="0013604C"/>
    <w:rsid w:val="001375AB"/>
    <w:rsid w:val="00141B8C"/>
    <w:rsid w:val="00141DB8"/>
    <w:rsid w:val="00144122"/>
    <w:rsid w:val="0015250D"/>
    <w:rsid w:val="00154677"/>
    <w:rsid w:val="0015564B"/>
    <w:rsid w:val="00157ECA"/>
    <w:rsid w:val="00163CF1"/>
    <w:rsid w:val="00167916"/>
    <w:rsid w:val="00171870"/>
    <w:rsid w:val="00177BFB"/>
    <w:rsid w:val="00181BF2"/>
    <w:rsid w:val="001821BA"/>
    <w:rsid w:val="0018704A"/>
    <w:rsid w:val="00196B89"/>
    <w:rsid w:val="001A1A49"/>
    <w:rsid w:val="001A3606"/>
    <w:rsid w:val="001B2C3D"/>
    <w:rsid w:val="001C29F0"/>
    <w:rsid w:val="001C5300"/>
    <w:rsid w:val="001D391D"/>
    <w:rsid w:val="001E73F4"/>
    <w:rsid w:val="001F4A7E"/>
    <w:rsid w:val="001F4B8C"/>
    <w:rsid w:val="001F4F9B"/>
    <w:rsid w:val="00210D1F"/>
    <w:rsid w:val="0021316C"/>
    <w:rsid w:val="00221258"/>
    <w:rsid w:val="0022685B"/>
    <w:rsid w:val="0023018C"/>
    <w:rsid w:val="00231E93"/>
    <w:rsid w:val="0023205B"/>
    <w:rsid w:val="0023458C"/>
    <w:rsid w:val="002406A7"/>
    <w:rsid w:val="002466D7"/>
    <w:rsid w:val="00247905"/>
    <w:rsid w:val="00254A76"/>
    <w:rsid w:val="0025644A"/>
    <w:rsid w:val="00260DEA"/>
    <w:rsid w:val="00267F71"/>
    <w:rsid w:val="00270489"/>
    <w:rsid w:val="002726D9"/>
    <w:rsid w:val="00273B15"/>
    <w:rsid w:val="00281109"/>
    <w:rsid w:val="00283995"/>
    <w:rsid w:val="00290E37"/>
    <w:rsid w:val="00292375"/>
    <w:rsid w:val="002934D5"/>
    <w:rsid w:val="002A1035"/>
    <w:rsid w:val="002B16FF"/>
    <w:rsid w:val="002B551B"/>
    <w:rsid w:val="002C163B"/>
    <w:rsid w:val="002C2870"/>
    <w:rsid w:val="002C55F1"/>
    <w:rsid w:val="002D272F"/>
    <w:rsid w:val="002D3440"/>
    <w:rsid w:val="002D3836"/>
    <w:rsid w:val="002D38AE"/>
    <w:rsid w:val="002D43EE"/>
    <w:rsid w:val="002D709C"/>
    <w:rsid w:val="002E0BEC"/>
    <w:rsid w:val="002E33A0"/>
    <w:rsid w:val="002F06AA"/>
    <w:rsid w:val="002F5984"/>
    <w:rsid w:val="002F68A2"/>
    <w:rsid w:val="0030245A"/>
    <w:rsid w:val="00303B73"/>
    <w:rsid w:val="003104A6"/>
    <w:rsid w:val="00311A01"/>
    <w:rsid w:val="0031358A"/>
    <w:rsid w:val="00317A2D"/>
    <w:rsid w:val="00320CD2"/>
    <w:rsid w:val="00320E99"/>
    <w:rsid w:val="0032330D"/>
    <w:rsid w:val="00333A1B"/>
    <w:rsid w:val="003514EE"/>
    <w:rsid w:val="00363671"/>
    <w:rsid w:val="00364EE3"/>
    <w:rsid w:val="00365E37"/>
    <w:rsid w:val="00366416"/>
    <w:rsid w:val="003757E4"/>
    <w:rsid w:val="00375834"/>
    <w:rsid w:val="0039124E"/>
    <w:rsid w:val="0039539A"/>
    <w:rsid w:val="00395EE1"/>
    <w:rsid w:val="003A2486"/>
    <w:rsid w:val="003B0411"/>
    <w:rsid w:val="003B391E"/>
    <w:rsid w:val="003B4D0E"/>
    <w:rsid w:val="003B62B8"/>
    <w:rsid w:val="003C25B2"/>
    <w:rsid w:val="003C3AED"/>
    <w:rsid w:val="003C3D32"/>
    <w:rsid w:val="003D0FAA"/>
    <w:rsid w:val="003F1953"/>
    <w:rsid w:val="003F1A56"/>
    <w:rsid w:val="003F6425"/>
    <w:rsid w:val="00402856"/>
    <w:rsid w:val="00404573"/>
    <w:rsid w:val="0041204C"/>
    <w:rsid w:val="00414E73"/>
    <w:rsid w:val="0042454D"/>
    <w:rsid w:val="00444695"/>
    <w:rsid w:val="004523AD"/>
    <w:rsid w:val="00452D49"/>
    <w:rsid w:val="00466472"/>
    <w:rsid w:val="00475761"/>
    <w:rsid w:val="00480603"/>
    <w:rsid w:val="004811EB"/>
    <w:rsid w:val="00483BFB"/>
    <w:rsid w:val="00486DBB"/>
    <w:rsid w:val="00494FD7"/>
    <w:rsid w:val="00495F83"/>
    <w:rsid w:val="004A039B"/>
    <w:rsid w:val="004A36F0"/>
    <w:rsid w:val="004B0FDB"/>
    <w:rsid w:val="004C1329"/>
    <w:rsid w:val="004C3880"/>
    <w:rsid w:val="004C4E19"/>
    <w:rsid w:val="004D0F2F"/>
    <w:rsid w:val="004D179F"/>
    <w:rsid w:val="004D2A0D"/>
    <w:rsid w:val="004D52E7"/>
    <w:rsid w:val="004D5B31"/>
    <w:rsid w:val="004E17F4"/>
    <w:rsid w:val="004E4A75"/>
    <w:rsid w:val="004F22CB"/>
    <w:rsid w:val="00500294"/>
    <w:rsid w:val="0051014F"/>
    <w:rsid w:val="00521CB1"/>
    <w:rsid w:val="00526C93"/>
    <w:rsid w:val="005316DD"/>
    <w:rsid w:val="005336EA"/>
    <w:rsid w:val="005339AE"/>
    <w:rsid w:val="00534226"/>
    <w:rsid w:val="00535EA2"/>
    <w:rsid w:val="00537410"/>
    <w:rsid w:val="00550787"/>
    <w:rsid w:val="00552C68"/>
    <w:rsid w:val="00553711"/>
    <w:rsid w:val="00554D9E"/>
    <w:rsid w:val="00557A85"/>
    <w:rsid w:val="00560DCC"/>
    <w:rsid w:val="00562128"/>
    <w:rsid w:val="00565B91"/>
    <w:rsid w:val="005677C0"/>
    <w:rsid w:val="0057071A"/>
    <w:rsid w:val="00572227"/>
    <w:rsid w:val="00576439"/>
    <w:rsid w:val="00576464"/>
    <w:rsid w:val="00576BE8"/>
    <w:rsid w:val="00582082"/>
    <w:rsid w:val="00583C34"/>
    <w:rsid w:val="00585650"/>
    <w:rsid w:val="005879B5"/>
    <w:rsid w:val="00591832"/>
    <w:rsid w:val="00592841"/>
    <w:rsid w:val="005A357F"/>
    <w:rsid w:val="005A7BE5"/>
    <w:rsid w:val="005B0243"/>
    <w:rsid w:val="005B2183"/>
    <w:rsid w:val="005B4DEC"/>
    <w:rsid w:val="005B6FD0"/>
    <w:rsid w:val="005C47E5"/>
    <w:rsid w:val="005C6148"/>
    <w:rsid w:val="005C7189"/>
    <w:rsid w:val="005D32F9"/>
    <w:rsid w:val="005E5E3C"/>
    <w:rsid w:val="005F37B1"/>
    <w:rsid w:val="005F6051"/>
    <w:rsid w:val="006044D5"/>
    <w:rsid w:val="006061DB"/>
    <w:rsid w:val="00606F77"/>
    <w:rsid w:val="006204B2"/>
    <w:rsid w:val="00622481"/>
    <w:rsid w:val="00622FDC"/>
    <w:rsid w:val="0062314F"/>
    <w:rsid w:val="00625020"/>
    <w:rsid w:val="00632A3E"/>
    <w:rsid w:val="0063794D"/>
    <w:rsid w:val="00642F26"/>
    <w:rsid w:val="006447FB"/>
    <w:rsid w:val="00647B77"/>
    <w:rsid w:val="0065274C"/>
    <w:rsid w:val="00661A71"/>
    <w:rsid w:val="00663BC0"/>
    <w:rsid w:val="00665F49"/>
    <w:rsid w:val="00670E26"/>
    <w:rsid w:val="00674C1D"/>
    <w:rsid w:val="006760CD"/>
    <w:rsid w:val="00686D14"/>
    <w:rsid w:val="00687ED7"/>
    <w:rsid w:val="0069078D"/>
    <w:rsid w:val="006B3083"/>
    <w:rsid w:val="006B6195"/>
    <w:rsid w:val="006B69FA"/>
    <w:rsid w:val="006C144C"/>
    <w:rsid w:val="006C62E1"/>
    <w:rsid w:val="006C73F0"/>
    <w:rsid w:val="006C7885"/>
    <w:rsid w:val="006D15F2"/>
    <w:rsid w:val="006D65F2"/>
    <w:rsid w:val="006E0F4E"/>
    <w:rsid w:val="006E4AF1"/>
    <w:rsid w:val="006F0345"/>
    <w:rsid w:val="006F0469"/>
    <w:rsid w:val="006F294B"/>
    <w:rsid w:val="006F4479"/>
    <w:rsid w:val="00700049"/>
    <w:rsid w:val="007040B6"/>
    <w:rsid w:val="007047C6"/>
    <w:rsid w:val="00705076"/>
    <w:rsid w:val="00710D71"/>
    <w:rsid w:val="00711147"/>
    <w:rsid w:val="0071350A"/>
    <w:rsid w:val="007177CA"/>
    <w:rsid w:val="00721136"/>
    <w:rsid w:val="00724D91"/>
    <w:rsid w:val="00725841"/>
    <w:rsid w:val="007277E3"/>
    <w:rsid w:val="00731A17"/>
    <w:rsid w:val="00734458"/>
    <w:rsid w:val="007359DB"/>
    <w:rsid w:val="0074090E"/>
    <w:rsid w:val="00740B0A"/>
    <w:rsid w:val="007419CF"/>
    <w:rsid w:val="0074241C"/>
    <w:rsid w:val="0074487E"/>
    <w:rsid w:val="00746273"/>
    <w:rsid w:val="007466E3"/>
    <w:rsid w:val="0075366F"/>
    <w:rsid w:val="00754220"/>
    <w:rsid w:val="00765161"/>
    <w:rsid w:val="007721BF"/>
    <w:rsid w:val="00774E70"/>
    <w:rsid w:val="0078181E"/>
    <w:rsid w:val="00793F43"/>
    <w:rsid w:val="00795673"/>
    <w:rsid w:val="00796CEE"/>
    <w:rsid w:val="007A1AAB"/>
    <w:rsid w:val="007A7977"/>
    <w:rsid w:val="007B2B75"/>
    <w:rsid w:val="007B5396"/>
    <w:rsid w:val="007B6EB3"/>
    <w:rsid w:val="007C0B2A"/>
    <w:rsid w:val="007C2216"/>
    <w:rsid w:val="007C7A45"/>
    <w:rsid w:val="007C7DC9"/>
    <w:rsid w:val="007D1107"/>
    <w:rsid w:val="007D39B1"/>
    <w:rsid w:val="007D4F6E"/>
    <w:rsid w:val="007D7FC7"/>
    <w:rsid w:val="007E0460"/>
    <w:rsid w:val="007F1FB0"/>
    <w:rsid w:val="007F4CE1"/>
    <w:rsid w:val="00803E8F"/>
    <w:rsid w:val="00810CBF"/>
    <w:rsid w:val="00832FE5"/>
    <w:rsid w:val="00834956"/>
    <w:rsid w:val="00836032"/>
    <w:rsid w:val="00841B44"/>
    <w:rsid w:val="008530F1"/>
    <w:rsid w:val="00853121"/>
    <w:rsid w:val="0085454F"/>
    <w:rsid w:val="00855CDD"/>
    <w:rsid w:val="00857D8A"/>
    <w:rsid w:val="00864855"/>
    <w:rsid w:val="00866791"/>
    <w:rsid w:val="00870017"/>
    <w:rsid w:val="00873F5E"/>
    <w:rsid w:val="00874DE4"/>
    <w:rsid w:val="00874E49"/>
    <w:rsid w:val="00876898"/>
    <w:rsid w:val="00883254"/>
    <w:rsid w:val="00883CC4"/>
    <w:rsid w:val="00886DFF"/>
    <w:rsid w:val="00894F2D"/>
    <w:rsid w:val="00896538"/>
    <w:rsid w:val="008A471A"/>
    <w:rsid w:val="008C6303"/>
    <w:rsid w:val="008D12F0"/>
    <w:rsid w:val="008E163B"/>
    <w:rsid w:val="008E2331"/>
    <w:rsid w:val="008E7C40"/>
    <w:rsid w:val="00902824"/>
    <w:rsid w:val="00912202"/>
    <w:rsid w:val="009235A2"/>
    <w:rsid w:val="0092458A"/>
    <w:rsid w:val="009274A0"/>
    <w:rsid w:val="0093619F"/>
    <w:rsid w:val="00937DE7"/>
    <w:rsid w:val="009427E5"/>
    <w:rsid w:val="0094496F"/>
    <w:rsid w:val="00944B17"/>
    <w:rsid w:val="009454B7"/>
    <w:rsid w:val="00945A60"/>
    <w:rsid w:val="0095520B"/>
    <w:rsid w:val="009613D8"/>
    <w:rsid w:val="00961723"/>
    <w:rsid w:val="00963455"/>
    <w:rsid w:val="00970CD1"/>
    <w:rsid w:val="00974275"/>
    <w:rsid w:val="009804FC"/>
    <w:rsid w:val="0098474B"/>
    <w:rsid w:val="00995CBA"/>
    <w:rsid w:val="0099678C"/>
    <w:rsid w:val="009A47CF"/>
    <w:rsid w:val="009A5079"/>
    <w:rsid w:val="009B030C"/>
    <w:rsid w:val="009B0C96"/>
    <w:rsid w:val="009B1A9C"/>
    <w:rsid w:val="009B27A0"/>
    <w:rsid w:val="009B3743"/>
    <w:rsid w:val="009B711A"/>
    <w:rsid w:val="009C222B"/>
    <w:rsid w:val="009C31F6"/>
    <w:rsid w:val="009C67A8"/>
    <w:rsid w:val="009D201B"/>
    <w:rsid w:val="009D3634"/>
    <w:rsid w:val="009D4F79"/>
    <w:rsid w:val="009D5D9C"/>
    <w:rsid w:val="009E2171"/>
    <w:rsid w:val="009E5C70"/>
    <w:rsid w:val="009F3E6A"/>
    <w:rsid w:val="00A00464"/>
    <w:rsid w:val="00A02378"/>
    <w:rsid w:val="00A026A7"/>
    <w:rsid w:val="00A064AE"/>
    <w:rsid w:val="00A06F53"/>
    <w:rsid w:val="00A0704C"/>
    <w:rsid w:val="00A078D6"/>
    <w:rsid w:val="00A102CC"/>
    <w:rsid w:val="00A10F9F"/>
    <w:rsid w:val="00A211F7"/>
    <w:rsid w:val="00A213BC"/>
    <w:rsid w:val="00A3140D"/>
    <w:rsid w:val="00A32697"/>
    <w:rsid w:val="00A32E62"/>
    <w:rsid w:val="00A33DE0"/>
    <w:rsid w:val="00A4134B"/>
    <w:rsid w:val="00A43EDD"/>
    <w:rsid w:val="00A51CFE"/>
    <w:rsid w:val="00A533AF"/>
    <w:rsid w:val="00A5451D"/>
    <w:rsid w:val="00A55C83"/>
    <w:rsid w:val="00A57815"/>
    <w:rsid w:val="00A62F82"/>
    <w:rsid w:val="00A62FAD"/>
    <w:rsid w:val="00A63FFA"/>
    <w:rsid w:val="00A70CDC"/>
    <w:rsid w:val="00A7133D"/>
    <w:rsid w:val="00A7788C"/>
    <w:rsid w:val="00A8023A"/>
    <w:rsid w:val="00A831AE"/>
    <w:rsid w:val="00A85206"/>
    <w:rsid w:val="00A960B8"/>
    <w:rsid w:val="00A96583"/>
    <w:rsid w:val="00AA1B5E"/>
    <w:rsid w:val="00AA3FB3"/>
    <w:rsid w:val="00AA4861"/>
    <w:rsid w:val="00AA5DDC"/>
    <w:rsid w:val="00AB0538"/>
    <w:rsid w:val="00AB4F97"/>
    <w:rsid w:val="00AB605E"/>
    <w:rsid w:val="00AC0DF9"/>
    <w:rsid w:val="00AC2D5B"/>
    <w:rsid w:val="00AC3C0A"/>
    <w:rsid w:val="00AD1473"/>
    <w:rsid w:val="00AD36B2"/>
    <w:rsid w:val="00AD5C8F"/>
    <w:rsid w:val="00AD7EAC"/>
    <w:rsid w:val="00AE4C4A"/>
    <w:rsid w:val="00AE5905"/>
    <w:rsid w:val="00AE797C"/>
    <w:rsid w:val="00AF005A"/>
    <w:rsid w:val="00AF47AE"/>
    <w:rsid w:val="00AF7CA8"/>
    <w:rsid w:val="00B001A2"/>
    <w:rsid w:val="00B05554"/>
    <w:rsid w:val="00B11A9B"/>
    <w:rsid w:val="00B12676"/>
    <w:rsid w:val="00B229C5"/>
    <w:rsid w:val="00B24B2A"/>
    <w:rsid w:val="00B32881"/>
    <w:rsid w:val="00B32ABB"/>
    <w:rsid w:val="00B378D7"/>
    <w:rsid w:val="00B41FD3"/>
    <w:rsid w:val="00B426D3"/>
    <w:rsid w:val="00B431DE"/>
    <w:rsid w:val="00B452C0"/>
    <w:rsid w:val="00B548F8"/>
    <w:rsid w:val="00B575FC"/>
    <w:rsid w:val="00B70D03"/>
    <w:rsid w:val="00B76DBA"/>
    <w:rsid w:val="00B803E7"/>
    <w:rsid w:val="00B82E14"/>
    <w:rsid w:val="00B865EE"/>
    <w:rsid w:val="00B87A9E"/>
    <w:rsid w:val="00B91B19"/>
    <w:rsid w:val="00B97484"/>
    <w:rsid w:val="00BA4DDE"/>
    <w:rsid w:val="00BB0EB7"/>
    <w:rsid w:val="00BB1DA6"/>
    <w:rsid w:val="00BB206A"/>
    <w:rsid w:val="00BB2C8E"/>
    <w:rsid w:val="00BB4CF6"/>
    <w:rsid w:val="00BC1593"/>
    <w:rsid w:val="00BC624C"/>
    <w:rsid w:val="00BC655F"/>
    <w:rsid w:val="00BD09F9"/>
    <w:rsid w:val="00BD4AC3"/>
    <w:rsid w:val="00BE1E62"/>
    <w:rsid w:val="00BE3FEC"/>
    <w:rsid w:val="00BF09D9"/>
    <w:rsid w:val="00BF1544"/>
    <w:rsid w:val="00BF50CC"/>
    <w:rsid w:val="00BF52B2"/>
    <w:rsid w:val="00BF7052"/>
    <w:rsid w:val="00C01501"/>
    <w:rsid w:val="00C05FAB"/>
    <w:rsid w:val="00C0682D"/>
    <w:rsid w:val="00C12431"/>
    <w:rsid w:val="00C1388E"/>
    <w:rsid w:val="00C23CB5"/>
    <w:rsid w:val="00C25656"/>
    <w:rsid w:val="00C30C28"/>
    <w:rsid w:val="00C30F36"/>
    <w:rsid w:val="00C347AD"/>
    <w:rsid w:val="00C3674D"/>
    <w:rsid w:val="00C4084C"/>
    <w:rsid w:val="00C41BEB"/>
    <w:rsid w:val="00C439C9"/>
    <w:rsid w:val="00C43EDE"/>
    <w:rsid w:val="00C519A7"/>
    <w:rsid w:val="00C51D2F"/>
    <w:rsid w:val="00C6096B"/>
    <w:rsid w:val="00C60AC3"/>
    <w:rsid w:val="00C63A5F"/>
    <w:rsid w:val="00C660DA"/>
    <w:rsid w:val="00C73727"/>
    <w:rsid w:val="00C753E0"/>
    <w:rsid w:val="00C83AE8"/>
    <w:rsid w:val="00C96F27"/>
    <w:rsid w:val="00CA0698"/>
    <w:rsid w:val="00CA09D3"/>
    <w:rsid w:val="00CA224D"/>
    <w:rsid w:val="00CA348A"/>
    <w:rsid w:val="00CA5EF8"/>
    <w:rsid w:val="00CB17F7"/>
    <w:rsid w:val="00CB2CE6"/>
    <w:rsid w:val="00CC06EF"/>
    <w:rsid w:val="00CC5A68"/>
    <w:rsid w:val="00CD0374"/>
    <w:rsid w:val="00CD0AA2"/>
    <w:rsid w:val="00CD66C0"/>
    <w:rsid w:val="00CE0905"/>
    <w:rsid w:val="00CE2CA2"/>
    <w:rsid w:val="00CE46FE"/>
    <w:rsid w:val="00CF08BB"/>
    <w:rsid w:val="00CF1C8D"/>
    <w:rsid w:val="00CF1E53"/>
    <w:rsid w:val="00CF373C"/>
    <w:rsid w:val="00CF63DA"/>
    <w:rsid w:val="00CF7436"/>
    <w:rsid w:val="00D00E26"/>
    <w:rsid w:val="00D032C8"/>
    <w:rsid w:val="00D10FA9"/>
    <w:rsid w:val="00D1389A"/>
    <w:rsid w:val="00D169DC"/>
    <w:rsid w:val="00D30E68"/>
    <w:rsid w:val="00D31037"/>
    <w:rsid w:val="00D3393B"/>
    <w:rsid w:val="00D442FE"/>
    <w:rsid w:val="00D465DE"/>
    <w:rsid w:val="00D57397"/>
    <w:rsid w:val="00D61996"/>
    <w:rsid w:val="00D6226A"/>
    <w:rsid w:val="00D6226E"/>
    <w:rsid w:val="00D654CD"/>
    <w:rsid w:val="00D6722C"/>
    <w:rsid w:val="00D678C7"/>
    <w:rsid w:val="00D7779E"/>
    <w:rsid w:val="00D817FF"/>
    <w:rsid w:val="00D82217"/>
    <w:rsid w:val="00D8260F"/>
    <w:rsid w:val="00D8261A"/>
    <w:rsid w:val="00D84475"/>
    <w:rsid w:val="00D84CF1"/>
    <w:rsid w:val="00D85472"/>
    <w:rsid w:val="00D85A27"/>
    <w:rsid w:val="00D921DC"/>
    <w:rsid w:val="00D9415C"/>
    <w:rsid w:val="00D9462B"/>
    <w:rsid w:val="00D94F1C"/>
    <w:rsid w:val="00DA0C0D"/>
    <w:rsid w:val="00DA1FCF"/>
    <w:rsid w:val="00DA432C"/>
    <w:rsid w:val="00DA469E"/>
    <w:rsid w:val="00DA716B"/>
    <w:rsid w:val="00DB17DD"/>
    <w:rsid w:val="00DB33A6"/>
    <w:rsid w:val="00DB45F8"/>
    <w:rsid w:val="00DB7675"/>
    <w:rsid w:val="00DE18C3"/>
    <w:rsid w:val="00DE7578"/>
    <w:rsid w:val="00DF24EE"/>
    <w:rsid w:val="00DF59DE"/>
    <w:rsid w:val="00E00971"/>
    <w:rsid w:val="00E01565"/>
    <w:rsid w:val="00E13F13"/>
    <w:rsid w:val="00E14236"/>
    <w:rsid w:val="00E21440"/>
    <w:rsid w:val="00E22672"/>
    <w:rsid w:val="00E24B78"/>
    <w:rsid w:val="00E25DCD"/>
    <w:rsid w:val="00E269E1"/>
    <w:rsid w:val="00E326FF"/>
    <w:rsid w:val="00E3333F"/>
    <w:rsid w:val="00E36741"/>
    <w:rsid w:val="00E41A15"/>
    <w:rsid w:val="00E45F13"/>
    <w:rsid w:val="00E50336"/>
    <w:rsid w:val="00E510BC"/>
    <w:rsid w:val="00E52BA4"/>
    <w:rsid w:val="00E54105"/>
    <w:rsid w:val="00E56691"/>
    <w:rsid w:val="00E61256"/>
    <w:rsid w:val="00E62EFE"/>
    <w:rsid w:val="00E73CB2"/>
    <w:rsid w:val="00E767B2"/>
    <w:rsid w:val="00E814F9"/>
    <w:rsid w:val="00E831FB"/>
    <w:rsid w:val="00E839BA"/>
    <w:rsid w:val="00E8428A"/>
    <w:rsid w:val="00E92E96"/>
    <w:rsid w:val="00E972CD"/>
    <w:rsid w:val="00E97F7D"/>
    <w:rsid w:val="00EA0D32"/>
    <w:rsid w:val="00EA59B8"/>
    <w:rsid w:val="00EA5A01"/>
    <w:rsid w:val="00EA7577"/>
    <w:rsid w:val="00EB359D"/>
    <w:rsid w:val="00EB43F1"/>
    <w:rsid w:val="00EC2DF9"/>
    <w:rsid w:val="00EC5855"/>
    <w:rsid w:val="00EC7E0E"/>
    <w:rsid w:val="00ED1AFF"/>
    <w:rsid w:val="00EE0885"/>
    <w:rsid w:val="00EE6E36"/>
    <w:rsid w:val="00F016BC"/>
    <w:rsid w:val="00F0660B"/>
    <w:rsid w:val="00F10070"/>
    <w:rsid w:val="00F123AE"/>
    <w:rsid w:val="00F13EB2"/>
    <w:rsid w:val="00F16C91"/>
    <w:rsid w:val="00F20860"/>
    <w:rsid w:val="00F26721"/>
    <w:rsid w:val="00F32B93"/>
    <w:rsid w:val="00F45BD3"/>
    <w:rsid w:val="00F45CDD"/>
    <w:rsid w:val="00F5551A"/>
    <w:rsid w:val="00F55F76"/>
    <w:rsid w:val="00F56837"/>
    <w:rsid w:val="00F56AAB"/>
    <w:rsid w:val="00F6768E"/>
    <w:rsid w:val="00F73331"/>
    <w:rsid w:val="00F73758"/>
    <w:rsid w:val="00F857F7"/>
    <w:rsid w:val="00F87174"/>
    <w:rsid w:val="00F871E9"/>
    <w:rsid w:val="00F91D37"/>
    <w:rsid w:val="00F91DEC"/>
    <w:rsid w:val="00F927C8"/>
    <w:rsid w:val="00F93538"/>
    <w:rsid w:val="00F938AD"/>
    <w:rsid w:val="00F95A42"/>
    <w:rsid w:val="00F9610D"/>
    <w:rsid w:val="00FA1F36"/>
    <w:rsid w:val="00FA2778"/>
    <w:rsid w:val="00FA45F3"/>
    <w:rsid w:val="00FB0D0A"/>
    <w:rsid w:val="00FB657F"/>
    <w:rsid w:val="00FB6A76"/>
    <w:rsid w:val="00FC6DBD"/>
    <w:rsid w:val="00FE7AB0"/>
    <w:rsid w:val="00FE7D09"/>
    <w:rsid w:val="00FF0C23"/>
    <w:rsid w:val="00FF1E6A"/>
    <w:rsid w:val="00FF714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FFFAE"/>
  <w15:docId w15:val="{4F96313D-40B7-469A-AE7E-B570BC06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System"/>
        <w:sz w:val="22"/>
        <w:szCs w:val="22"/>
        <w:lang w:val="de-CH" w:eastAsia="en-US" w:bidi="ar-SA"/>
      </w:rPr>
    </w:rPrDefault>
    <w:pPrDefault>
      <w:pPr>
        <w:spacing w:line="30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lsdException w:name="header" w:semiHidden="1" w:uiPriority="99" w:unhideWhenUsed="1"/>
    <w:lsdException w:name="footer" w:semiHidden="1" w:uiPriority="99" w:unhideWhenUsed="1"/>
    <w:lsdException w:name="index heading" w:semiHidden="1"/>
    <w:lsdException w:name="caption" w:uiPriority="35" w:qFormat="1"/>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lsdException w:name="toa heading" w:semiHidden="1"/>
    <w:lsdException w:name="List" w:semiHidden="1"/>
    <w:lsdException w:name="List Bullet" w:semiHidden="1" w:uiPriority="99" w:unhideWhenUsed="1"/>
    <w:lsdException w:name="List Number" w:semiHidden="1"/>
    <w:lsdException w:name="List 2" w:semiHidden="1"/>
    <w:lsdException w:name="List 3" w:semiHidden="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2"/>
    <w:lsdException w:name="Salutation" w:semiHidden="1"/>
    <w:lsdException w:name="Date" w:uiPriority="15"/>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uiPriority="1" w:qFormat="1"/>
    <w:lsdException w:name="Emphasis" w:semiHidden="1" w:uiPriority="27" w:unhideWhenUsed="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lsdException w:name="Intense Emphasis" w:semiHidden="1" w:uiPriority="28"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Standard">
    <w:name w:val="Normal"/>
    <w:qFormat/>
    <w:rsid w:val="00B76DBA"/>
    <w:pPr>
      <w:spacing w:line="274" w:lineRule="auto"/>
    </w:pPr>
    <w:rPr>
      <w:spacing w:val="-1"/>
    </w:rPr>
  </w:style>
  <w:style w:type="paragraph" w:styleId="berschrift1">
    <w:name w:val="heading 1"/>
    <w:basedOn w:val="Standard"/>
    <w:next w:val="BlocksatzmitAbstand"/>
    <w:link w:val="berschrift1Zchn"/>
    <w:uiPriority w:val="9"/>
    <w:semiHidden/>
    <w:qFormat/>
    <w:rsid w:val="0062314F"/>
    <w:pPr>
      <w:keepNext/>
      <w:keepLines/>
      <w:spacing w:before="300" w:after="140" w:line="660" w:lineRule="atLeast"/>
      <w:outlineLvl w:val="0"/>
    </w:pPr>
    <w:rPr>
      <w:rFonts w:ascii="Roboto Slab" w:eastAsiaTheme="majorEastAsia" w:hAnsi="Roboto Slab" w:cstheme="majorBidi"/>
      <w:b/>
      <w:bCs/>
      <w:color w:val="E40032" w:themeColor="accent1"/>
      <w:sz w:val="30"/>
      <w:szCs w:val="28"/>
      <w:lang w:val="en-GB"/>
    </w:rPr>
  </w:style>
  <w:style w:type="paragraph" w:styleId="berschrift2">
    <w:name w:val="heading 2"/>
    <w:basedOn w:val="Standard"/>
    <w:next w:val="BlocksatzmitAbstand"/>
    <w:link w:val="berschrift2Zchn"/>
    <w:uiPriority w:val="9"/>
    <w:semiHidden/>
    <w:qFormat/>
    <w:rsid w:val="002934D5"/>
    <w:pPr>
      <w:keepNext/>
      <w:keepLines/>
      <w:spacing w:before="460" w:after="140"/>
      <w:outlineLvl w:val="1"/>
    </w:pPr>
    <w:rPr>
      <w:rFonts w:asciiTheme="majorHAnsi" w:eastAsiaTheme="majorEastAsia" w:hAnsiTheme="majorHAnsi" w:cstheme="majorBidi"/>
      <w:b/>
      <w:bCs/>
      <w:spacing w:val="1"/>
      <w:sz w:val="21"/>
      <w:szCs w:val="26"/>
      <w:lang w:val="fr-CH"/>
    </w:rPr>
  </w:style>
  <w:style w:type="paragraph" w:styleId="berschrift3">
    <w:name w:val="heading 3"/>
    <w:basedOn w:val="berschrift2"/>
    <w:next w:val="BlocksatzmitAbstand"/>
    <w:link w:val="berschrift3Zchn"/>
    <w:uiPriority w:val="9"/>
    <w:semiHidden/>
    <w:qFormat/>
    <w:rsid w:val="0009247A"/>
    <w:pPr>
      <w:spacing w:before="140" w:line="240" w:lineRule="auto"/>
      <w:outlineLvl w:val="2"/>
    </w:pPr>
    <w:rPr>
      <w:b w:val="0"/>
      <w:color w:val="000000" w:themeColor="text1"/>
      <w:lang w:val="de-CH"/>
    </w:rPr>
  </w:style>
  <w:style w:type="paragraph" w:styleId="berschrift4">
    <w:name w:val="heading 4"/>
    <w:basedOn w:val="berschrift3"/>
    <w:next w:val="BlocksatzmitAbstand"/>
    <w:link w:val="berschrift4Zchn"/>
    <w:uiPriority w:val="9"/>
    <w:semiHidden/>
    <w:rsid w:val="0092458A"/>
    <w:pPr>
      <w:spacing w:after="200"/>
      <w:outlineLvl w:val="3"/>
    </w:pPr>
    <w:rPr>
      <w:color w:val="5A8E22" w:themeColor="accent2"/>
      <w:lang w:val="en-G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3B0411"/>
    <w:pPr>
      <w:tabs>
        <w:tab w:val="center" w:pos="4536"/>
        <w:tab w:val="right" w:pos="9072"/>
      </w:tabs>
      <w:jc w:val="right"/>
    </w:pPr>
    <w:rPr>
      <w:spacing w:val="2"/>
    </w:rPr>
  </w:style>
  <w:style w:type="character" w:customStyle="1" w:styleId="KopfzeileZchn">
    <w:name w:val="Kopfzeile Zchn"/>
    <w:basedOn w:val="Absatz-Standardschriftart"/>
    <w:link w:val="Kopfzeile"/>
    <w:uiPriority w:val="93"/>
    <w:semiHidden/>
    <w:rsid w:val="007D39B1"/>
    <w:rPr>
      <w:spacing w:val="2"/>
    </w:rPr>
  </w:style>
  <w:style w:type="paragraph" w:styleId="Fuzeile">
    <w:name w:val="footer"/>
    <w:basedOn w:val="Standard"/>
    <w:link w:val="FuzeileZchn"/>
    <w:uiPriority w:val="94"/>
    <w:rsid w:val="00554D9E"/>
    <w:pPr>
      <w:tabs>
        <w:tab w:val="left" w:pos="1763"/>
      </w:tabs>
      <w:spacing w:before="480" w:line="235" w:lineRule="auto"/>
      <w:contextualSpacing/>
    </w:pPr>
    <w:rPr>
      <w:spacing w:val="2"/>
      <w:sz w:val="17"/>
    </w:rPr>
  </w:style>
  <w:style w:type="character" w:customStyle="1" w:styleId="FuzeileZchn">
    <w:name w:val="Fußzeile Zchn"/>
    <w:basedOn w:val="Absatz-Standardschriftart"/>
    <w:link w:val="Fuzeile"/>
    <w:uiPriority w:val="94"/>
    <w:rsid w:val="00B76DBA"/>
    <w:rPr>
      <w:spacing w:val="2"/>
      <w:sz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tabs>
        <w:tab w:val="num" w:pos="360"/>
      </w:tabs>
      <w:ind w:left="720" w:firstLine="0"/>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semiHidden/>
    <w:rsid w:val="006D15F2"/>
    <w:rPr>
      <w:rFonts w:ascii="Roboto Slab" w:eastAsiaTheme="majorEastAsia" w:hAnsi="Roboto Slab" w:cstheme="majorBidi"/>
      <w:b/>
      <w:bCs/>
      <w:color w:val="E40032" w:themeColor="accent1"/>
      <w:spacing w:val="-1"/>
      <w:sz w:val="30"/>
      <w:szCs w:val="28"/>
      <w:lang w:val="en-GB"/>
    </w:rPr>
  </w:style>
  <w:style w:type="character" w:customStyle="1" w:styleId="berschrift2Zchn">
    <w:name w:val="Überschrift 2 Zchn"/>
    <w:basedOn w:val="Absatz-Standardschriftart"/>
    <w:link w:val="berschrift2"/>
    <w:uiPriority w:val="9"/>
    <w:semiHidden/>
    <w:rsid w:val="006D15F2"/>
    <w:rPr>
      <w:rFonts w:asciiTheme="majorHAnsi" w:eastAsiaTheme="majorEastAsia" w:hAnsiTheme="majorHAnsi" w:cstheme="majorBidi"/>
      <w:b/>
      <w:bCs/>
      <w:spacing w:val="1"/>
      <w:sz w:val="21"/>
      <w:szCs w:val="26"/>
      <w:lang w:val="fr-CH"/>
    </w:rPr>
  </w:style>
  <w:style w:type="paragraph" w:styleId="Titel">
    <w:name w:val="Title"/>
    <w:basedOn w:val="Standard"/>
    <w:next w:val="Standard"/>
    <w:link w:val="TitelZchn"/>
    <w:uiPriority w:val="19"/>
    <w:semiHidden/>
    <w:qFormat/>
    <w:rsid w:val="0023458C"/>
    <w:pPr>
      <w:suppressAutoHyphens/>
      <w:spacing w:after="240" w:line="216" w:lineRule="auto"/>
      <w:contextualSpacing/>
    </w:pPr>
    <w:rPr>
      <w:rFonts w:ascii="Roboto Slab" w:eastAsiaTheme="majorEastAsia" w:hAnsi="Roboto Slab" w:cstheme="majorBidi"/>
      <w:b/>
      <w:color w:val="E40032" w:themeColor="accent1"/>
      <w:spacing w:val="-2"/>
      <w:kern w:val="28"/>
      <w:sz w:val="60"/>
      <w:szCs w:val="52"/>
    </w:rPr>
  </w:style>
  <w:style w:type="character" w:customStyle="1" w:styleId="TitelZchn">
    <w:name w:val="Titel Zchn"/>
    <w:basedOn w:val="Absatz-Standardschriftart"/>
    <w:link w:val="Titel"/>
    <w:uiPriority w:val="19"/>
    <w:semiHidden/>
    <w:rsid w:val="006D15F2"/>
    <w:rPr>
      <w:rFonts w:ascii="Roboto Slab" w:eastAsiaTheme="majorEastAsia" w:hAnsi="Roboto Slab" w:cstheme="majorBidi"/>
      <w:b/>
      <w:color w:val="E40032" w:themeColor="accent1"/>
      <w:spacing w:val="-2"/>
      <w:kern w:val="28"/>
      <w:sz w:val="60"/>
      <w:szCs w:val="52"/>
    </w:rPr>
  </w:style>
  <w:style w:type="paragraph" w:customStyle="1" w:styleId="Brieftitel">
    <w:name w:val="Brieftitel"/>
    <w:basedOn w:val="Standard"/>
    <w:link w:val="BrieftitelZchn"/>
    <w:uiPriority w:val="22"/>
    <w:semiHidden/>
    <w:rsid w:val="0031358A"/>
    <w:pPr>
      <w:spacing w:before="510" w:after="600"/>
      <w:contextualSpacing/>
    </w:pPr>
    <w:rPr>
      <w:rFonts w:asciiTheme="majorHAnsi" w:hAnsiTheme="majorHAnsi"/>
      <w:b/>
    </w:rPr>
  </w:style>
  <w:style w:type="character" w:customStyle="1" w:styleId="BrieftitelZchn">
    <w:name w:val="Brieftitel Zchn"/>
    <w:basedOn w:val="Absatz-Standardschriftart"/>
    <w:link w:val="Brieftitel"/>
    <w:uiPriority w:val="22"/>
    <w:semiHidden/>
    <w:rsid w:val="00AB4F9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uiPriority w:val="59"/>
    <w:rsid w:val="009617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rPr>
    </w:tblStylePr>
    <w:tblStylePr w:type="lastRow">
      <w:rPr>
        <w:rFonts w:asciiTheme="majorHAnsi" w:hAnsiTheme="majorHAnsi"/>
        <w:b/>
      </w:rPr>
    </w:tblStylePr>
    <w:tblStylePr w:type="firstCol">
      <w:rPr>
        <w:rFonts w:asciiTheme="majorHAnsi" w:hAnsiTheme="majorHAnsi"/>
        <w:b/>
      </w:rPr>
    </w:tblStylePr>
    <w:tblStylePr w:type="lastCol">
      <w:rPr>
        <w:rFonts w:asciiTheme="majorHAnsi" w:hAnsiTheme="majorHAnsi"/>
        <w:b/>
      </w:rPr>
    </w:tblStylePr>
  </w:style>
  <w:style w:type="character" w:customStyle="1" w:styleId="berschrift3Zchn">
    <w:name w:val="Überschrift 3 Zchn"/>
    <w:basedOn w:val="Absatz-Standardschriftart"/>
    <w:link w:val="berschrift3"/>
    <w:uiPriority w:val="9"/>
    <w:semiHidden/>
    <w:rsid w:val="006D15F2"/>
    <w:rPr>
      <w:rFonts w:asciiTheme="majorHAnsi" w:eastAsiaTheme="majorEastAsia" w:hAnsiTheme="majorHAnsi" w:cstheme="majorBidi"/>
      <w:bCs/>
      <w:color w:val="000000" w:themeColor="text1"/>
      <w:spacing w:val="1"/>
      <w:sz w:val="21"/>
      <w:szCs w:val="26"/>
    </w:rPr>
  </w:style>
  <w:style w:type="character" w:customStyle="1" w:styleId="berschrift4Zchn">
    <w:name w:val="Überschrift 4 Zchn"/>
    <w:basedOn w:val="Absatz-Standardschriftart"/>
    <w:link w:val="berschrift4"/>
    <w:uiPriority w:val="9"/>
    <w:semiHidden/>
    <w:rsid w:val="006D15F2"/>
    <w:rPr>
      <w:rFonts w:asciiTheme="majorHAnsi" w:eastAsiaTheme="majorEastAsia" w:hAnsiTheme="majorHAnsi" w:cstheme="majorBidi"/>
      <w:bCs/>
      <w:color w:val="5A8E22" w:themeColor="accent2"/>
      <w:spacing w:val="1"/>
      <w:sz w:val="21"/>
      <w:szCs w:val="26"/>
      <w:lang w:val="en-GB"/>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25"/>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25"/>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20"/>
    <w:semiHidden/>
    <w:rsid w:val="00740B0A"/>
    <w:pPr>
      <w:numPr>
        <w:ilvl w:val="1"/>
      </w:numPr>
      <w:spacing w:after="320" w:line="300" w:lineRule="atLeast"/>
      <w:contextualSpacing/>
    </w:pPr>
    <w:rPr>
      <w:rFonts w:asciiTheme="majorHAnsi" w:hAnsiTheme="majorHAnsi"/>
      <w:b/>
      <w:spacing w:val="8"/>
      <w:sz w:val="28"/>
      <w:szCs w:val="24"/>
      <w:lang w:val="en-GB"/>
    </w:rPr>
  </w:style>
  <w:style w:type="character" w:customStyle="1" w:styleId="UntertitelZchn">
    <w:name w:val="Untertitel Zchn"/>
    <w:basedOn w:val="Absatz-Standardschriftart"/>
    <w:link w:val="Untertitel"/>
    <w:uiPriority w:val="20"/>
    <w:semiHidden/>
    <w:rsid w:val="006D15F2"/>
    <w:rPr>
      <w:rFonts w:asciiTheme="majorHAnsi" w:hAnsiTheme="majorHAnsi"/>
      <w:b/>
      <w:spacing w:val="8"/>
      <w:sz w:val="28"/>
      <w:szCs w:val="24"/>
      <w:lang w:val="en-GB"/>
    </w:rPr>
  </w:style>
  <w:style w:type="paragraph" w:styleId="Datum">
    <w:name w:val="Date"/>
    <w:basedOn w:val="Standard"/>
    <w:next w:val="Standard"/>
    <w:link w:val="DatumZchn"/>
    <w:uiPriority w:val="23"/>
    <w:semiHidden/>
    <w:rsid w:val="007047C6"/>
    <w:pPr>
      <w:spacing w:line="240" w:lineRule="auto"/>
    </w:pPr>
  </w:style>
  <w:style w:type="character" w:customStyle="1" w:styleId="DatumZchn">
    <w:name w:val="Datum Zchn"/>
    <w:basedOn w:val="Absatz-Standardschriftart"/>
    <w:link w:val="Datum"/>
    <w:uiPriority w:val="23"/>
    <w:semiHidden/>
    <w:rsid w:val="00CF1C8D"/>
  </w:style>
  <w:style w:type="paragraph" w:styleId="Funotentext">
    <w:name w:val="footnote text"/>
    <w:basedOn w:val="Standard"/>
    <w:link w:val="FunotentextZchn"/>
    <w:uiPriority w:val="79"/>
    <w:semiHidden/>
    <w:rsid w:val="00494FD7"/>
    <w:pPr>
      <w:spacing w:line="240" w:lineRule="auto"/>
    </w:pPr>
    <w:rPr>
      <w:sz w:val="16"/>
      <w:szCs w:val="20"/>
    </w:rPr>
  </w:style>
  <w:style w:type="character" w:customStyle="1" w:styleId="FunotentextZchn">
    <w:name w:val="Fußnotentext Zchn"/>
    <w:basedOn w:val="Absatz-Standardschriftart"/>
    <w:link w:val="Funotentext"/>
    <w:uiPriority w:val="79"/>
    <w:semiHidden/>
    <w:rsid w:val="00670E26"/>
    <w:rPr>
      <w:sz w:val="16"/>
      <w:szCs w:val="20"/>
    </w:rPr>
  </w:style>
  <w:style w:type="character" w:styleId="Funotenzeichen">
    <w:name w:val="footnote reference"/>
    <w:basedOn w:val="Absatz-Standardschriftart"/>
    <w:uiPriority w:val="79"/>
    <w:semiHidden/>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rsid w:val="00113CB8"/>
  </w:style>
  <w:style w:type="character" w:customStyle="1" w:styleId="EndnotentextZchn">
    <w:name w:val="Endnotentext Zchn"/>
    <w:basedOn w:val="Absatz-Standardschriftart"/>
    <w:link w:val="Endnotentext"/>
    <w:uiPriority w:val="79"/>
    <w:semiHidden/>
    <w:rsid w:val="00670E26"/>
    <w:rPr>
      <w:sz w:val="16"/>
      <w:szCs w:val="20"/>
    </w:rPr>
  </w:style>
  <w:style w:type="character" w:styleId="Endnotenzeichen">
    <w:name w:val="endnote reference"/>
    <w:basedOn w:val="Absatz-Standardschriftart"/>
    <w:uiPriority w:val="79"/>
    <w:semiHidden/>
    <w:rsid w:val="00113CB8"/>
    <w:rPr>
      <w:vertAlign w:val="superscript"/>
    </w:rPr>
  </w:style>
  <w:style w:type="paragraph" w:customStyle="1" w:styleId="Aufzhlung2">
    <w:name w:val="Aufzählung 2"/>
    <w:basedOn w:val="Aufzhlung1"/>
    <w:uiPriority w:val="2"/>
    <w:semiHidden/>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qFormat/>
    <w:rsid w:val="00557A85"/>
    <w:pPr>
      <w:spacing w:before="120" w:after="240" w:line="240" w:lineRule="auto"/>
    </w:pPr>
    <w:rPr>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670E26"/>
    <w:rPr>
      <w:rFonts w:ascii="Segoe UI" w:hAnsi="Segoe UI" w:cs="Segoe UI"/>
      <w:sz w:val="18"/>
      <w:szCs w:val="18"/>
    </w:rPr>
  </w:style>
  <w:style w:type="paragraph" w:customStyle="1" w:styleId="Seitenzahlen">
    <w:name w:val="Seitenzahlen"/>
    <w:basedOn w:val="Fuzeile"/>
    <w:uiPriority w:val="95"/>
    <w:semiHidden/>
    <w:rsid w:val="00554D9E"/>
    <w:pPr>
      <w:spacing w:before="0"/>
      <w:jc w:val="right"/>
    </w:pPr>
  </w:style>
  <w:style w:type="paragraph" w:customStyle="1" w:styleId="berschrift1nummeriert">
    <w:name w:val="Überschrift 1 nummeriert"/>
    <w:basedOn w:val="berschrift1"/>
    <w:next w:val="BlocksatzmitAbstand"/>
    <w:uiPriority w:val="10"/>
    <w:semiHidden/>
    <w:qFormat/>
    <w:rsid w:val="00F32B93"/>
    <w:pPr>
      <w:numPr>
        <w:numId w:val="24"/>
      </w:numPr>
    </w:pPr>
  </w:style>
  <w:style w:type="paragraph" w:customStyle="1" w:styleId="berschrift2nummeriert">
    <w:name w:val="Überschrift 2 nummeriert"/>
    <w:basedOn w:val="berschrift2"/>
    <w:next w:val="BlocksatzmitAbstand"/>
    <w:uiPriority w:val="11"/>
    <w:semiHidden/>
    <w:qFormat/>
    <w:rsid w:val="00F32B93"/>
    <w:pPr>
      <w:numPr>
        <w:ilvl w:val="1"/>
        <w:numId w:val="24"/>
      </w:numPr>
    </w:pPr>
  </w:style>
  <w:style w:type="paragraph" w:customStyle="1" w:styleId="berschrift3nummeriert">
    <w:name w:val="Überschrift 3 nummeriert"/>
    <w:basedOn w:val="berschrift3"/>
    <w:next w:val="BlocksatzmitAbstand"/>
    <w:uiPriority w:val="12"/>
    <w:semiHidden/>
    <w:qFormat/>
    <w:rsid w:val="00A102CC"/>
    <w:pPr>
      <w:numPr>
        <w:ilvl w:val="2"/>
        <w:numId w:val="24"/>
      </w:numPr>
      <w:tabs>
        <w:tab w:val="left" w:pos="851"/>
      </w:tabs>
      <w:spacing w:before="200"/>
    </w:pPr>
  </w:style>
  <w:style w:type="paragraph" w:customStyle="1" w:styleId="berschrift4nummeriert">
    <w:name w:val="Überschrift 4 nummeriert"/>
    <w:basedOn w:val="berschrift4"/>
    <w:next w:val="BlocksatzmitAbstand"/>
    <w:uiPriority w:val="12"/>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A102CC"/>
    <w:pPr>
      <w:tabs>
        <w:tab w:val="right" w:leader="dot" w:pos="10206"/>
      </w:tabs>
      <w:spacing w:before="120"/>
      <w:ind w:left="567" w:hanging="567"/>
    </w:pPr>
    <w:rPr>
      <w:rFonts w:asciiTheme="majorHAnsi" w:hAnsiTheme="majorHAnsi"/>
      <w:b/>
      <w:bCs/>
      <w:noProof/>
    </w:rPr>
  </w:style>
  <w:style w:type="paragraph" w:styleId="Verzeichnis2">
    <w:name w:val="toc 2"/>
    <w:basedOn w:val="Standard"/>
    <w:next w:val="Standard"/>
    <w:autoRedefine/>
    <w:uiPriority w:val="39"/>
    <w:semiHidden/>
    <w:rsid w:val="002B551B"/>
    <w:pPr>
      <w:tabs>
        <w:tab w:val="right" w:leader="dot" w:pos="10206"/>
      </w:tabs>
      <w:ind w:left="567" w:hanging="567"/>
    </w:pPr>
  </w:style>
  <w:style w:type="paragraph" w:styleId="Verzeichnis3">
    <w:name w:val="toc 3"/>
    <w:basedOn w:val="Standard"/>
    <w:next w:val="Standard"/>
    <w:autoRedefine/>
    <w:uiPriority w:val="39"/>
    <w:semiHidden/>
    <w:rsid w:val="002B551B"/>
    <w:pPr>
      <w:tabs>
        <w:tab w:val="right" w:leader="dot" w:pos="10206"/>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24"/>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semiHidden/>
    <w:qFormat/>
    <w:rsid w:val="009804FC"/>
    <w:pPr>
      <w:numPr>
        <w:ilvl w:val="6"/>
      </w:numPr>
    </w:pPr>
  </w:style>
  <w:style w:type="character" w:styleId="Seitenzahl">
    <w:name w:val="page number"/>
    <w:basedOn w:val="Absatz-Standardschriftart"/>
    <w:uiPriority w:val="79"/>
    <w:semiHidden/>
    <w:rsid w:val="00553711"/>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10D1F"/>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 w:val="0"/>
      <w:bCs w:val="0"/>
      <w:color w:val="FFFFFF" w:themeColor="background1"/>
      <w:spacing w:val="6"/>
      <w:sz w:val="40"/>
      <w:szCs w:val="52"/>
    </w:rPr>
  </w:style>
  <w:style w:type="character" w:styleId="Platzhaltertext">
    <w:name w:val="Placeholder Text"/>
    <w:basedOn w:val="Absatz-Standardschriftart"/>
    <w:uiPriority w:val="79"/>
    <w:semiHidden/>
    <w:rsid w:val="00C30C28"/>
    <w:rPr>
      <w:color w:val="C3C3C3" w:themeColor="background2"/>
    </w:rPr>
  </w:style>
  <w:style w:type="paragraph" w:customStyle="1" w:styleId="ErstelltdurchVorlagenbauerchfrHEKS">
    <w:name w:val="Erstellt durch Vorlagenbauer.ch für HEKS"/>
    <w:basedOn w:val="Standard"/>
    <w:next w:val="Standard"/>
    <w:semiHidden/>
    <w:rsid w:val="00BB0EB7"/>
    <w:pPr>
      <w:shd w:val="clear" w:color="auto" w:fill="FFFFFF" w:themeFill="background1"/>
    </w:pPr>
  </w:style>
  <w:style w:type="character" w:styleId="Fett">
    <w:name w:val="Strong"/>
    <w:basedOn w:val="Absatz-Standardschriftart"/>
    <w:uiPriority w:val="1"/>
    <w:qFormat/>
    <w:rsid w:val="00AD7EAC"/>
    <w:rPr>
      <w:rFonts w:asciiTheme="majorHAnsi" w:hAnsiTheme="majorHAnsi"/>
      <w:b/>
      <w:bCs/>
    </w:rPr>
  </w:style>
  <w:style w:type="paragraph" w:customStyle="1" w:styleId="Fusszeile-Titel">
    <w:name w:val="Fusszeile-Titel"/>
    <w:basedOn w:val="Standard"/>
    <w:next w:val="Fuzeile"/>
    <w:uiPriority w:val="94"/>
    <w:qFormat/>
    <w:rsid w:val="0062314F"/>
    <w:pPr>
      <w:spacing w:before="120" w:line="200" w:lineRule="atLeast"/>
    </w:pPr>
    <w:rPr>
      <w:rFonts w:ascii="Roboto Slab" w:hAnsi="Roboto Slab"/>
      <w:b/>
      <w:bCs/>
      <w:caps/>
      <w:color w:val="E40032" w:themeColor="accent1"/>
      <w:spacing w:val="8"/>
      <w:sz w:val="17"/>
    </w:rPr>
  </w:style>
  <w:style w:type="paragraph" w:customStyle="1" w:styleId="Kopfzeile7Pt">
    <w:name w:val="Kopfzeile 7 Pt"/>
    <w:basedOn w:val="Kopfzeile"/>
    <w:uiPriority w:val="93"/>
    <w:semiHidden/>
    <w:qFormat/>
    <w:rsid w:val="00FB0D0A"/>
    <w:pPr>
      <w:spacing w:line="180" w:lineRule="atLeast"/>
    </w:pPr>
    <w:rPr>
      <w:spacing w:val="4"/>
      <w:sz w:val="14"/>
      <w:szCs w:val="14"/>
    </w:rPr>
  </w:style>
  <w:style w:type="paragraph" w:customStyle="1" w:styleId="BlocksatzmitAbstand">
    <w:name w:val="Blocksatz mit Abstand"/>
    <w:basedOn w:val="Standard"/>
    <w:uiPriority w:val="2"/>
    <w:semiHidden/>
    <w:qFormat/>
    <w:rsid w:val="006D15F2"/>
    <w:pPr>
      <w:spacing w:before="120" w:after="120"/>
      <w:jc w:val="both"/>
    </w:pPr>
  </w:style>
  <w:style w:type="character" w:styleId="NichtaufgelsteErwhnung">
    <w:name w:val="Unresolved Mention"/>
    <w:basedOn w:val="Absatz-Standardschriftart"/>
    <w:uiPriority w:val="79"/>
    <w:semiHidden/>
    <w:rsid w:val="00DA0C0D"/>
    <w:rPr>
      <w:color w:val="605E5C"/>
      <w:shd w:val="clear" w:color="auto" w:fill="E1DFDD"/>
    </w:rPr>
  </w:style>
  <w:style w:type="paragraph" w:customStyle="1" w:styleId="Tabellen-TextmitEinzug">
    <w:name w:val="Tabellen-Text mit Einzug"/>
    <w:basedOn w:val="Standard"/>
    <w:uiPriority w:val="22"/>
    <w:semiHidden/>
    <w:qFormat/>
    <w:rsid w:val="002A1035"/>
    <w:pPr>
      <w:suppressAutoHyphens/>
      <w:spacing w:line="240" w:lineRule="auto"/>
      <w:ind w:left="607"/>
    </w:pPr>
    <w:rPr>
      <w:rFonts w:asciiTheme="majorHAnsi" w:hAnsiTheme="majorHAnsi"/>
      <w:b/>
      <w:noProof/>
      <w:sz w:val="18"/>
      <w:lang w:val="fr-CH"/>
    </w:rPr>
  </w:style>
  <w:style w:type="paragraph" w:customStyle="1" w:styleId="Tabellenfolgezeile">
    <w:name w:val="Tabellenfolgezeile"/>
    <w:basedOn w:val="Standard"/>
    <w:next w:val="Standard"/>
    <w:uiPriority w:val="89"/>
    <w:semiHidden/>
    <w:qFormat/>
    <w:rsid w:val="00C753E0"/>
    <w:pPr>
      <w:spacing w:line="20" w:lineRule="exact"/>
    </w:pPr>
    <w:rPr>
      <w:sz w:val="2"/>
      <w:szCs w:val="2"/>
      <w:lang w:val="fr-CH"/>
    </w:rPr>
  </w:style>
  <w:style w:type="paragraph" w:customStyle="1" w:styleId="Kasten-Textweiss">
    <w:name w:val="Kasten-Text weiss"/>
    <w:basedOn w:val="Standard"/>
    <w:uiPriority w:val="21"/>
    <w:semiHidden/>
    <w:qFormat/>
    <w:rsid w:val="007A7977"/>
    <w:pPr>
      <w:spacing w:line="228" w:lineRule="auto"/>
    </w:pPr>
    <w:rPr>
      <w:color w:val="FFFFFF" w:themeColor="background1"/>
      <w:lang w:val="fr-CH"/>
    </w:rPr>
  </w:style>
  <w:style w:type="paragraph" w:customStyle="1" w:styleId="Kasten-Titel">
    <w:name w:val="Kasten-Titel"/>
    <w:basedOn w:val="Standard"/>
    <w:next w:val="Kasten-Textweiss"/>
    <w:uiPriority w:val="17"/>
    <w:semiHidden/>
    <w:qFormat/>
    <w:rsid w:val="005C47E5"/>
    <w:pPr>
      <w:spacing w:after="200" w:line="240" w:lineRule="auto"/>
    </w:pPr>
    <w:rPr>
      <w:rFonts w:asciiTheme="majorHAnsi" w:hAnsiTheme="majorHAnsi"/>
      <w:bCs/>
      <w:color w:val="FFFFFF" w:themeColor="background1"/>
      <w:sz w:val="28"/>
      <w:szCs w:val="26"/>
      <w:lang w:val="fr-CH"/>
    </w:rPr>
  </w:style>
  <w:style w:type="paragraph" w:customStyle="1" w:styleId="TextmitAbstandnach">
    <w:name w:val="Text mit Abstand nach"/>
    <w:basedOn w:val="Standard"/>
    <w:uiPriority w:val="2"/>
    <w:qFormat/>
    <w:rsid w:val="00A213BC"/>
    <w:pPr>
      <w:spacing w:after="120"/>
    </w:pPr>
    <w:rPr>
      <w:spacing w:val="-6"/>
      <w:lang w:val="fr-CH"/>
    </w:rPr>
  </w:style>
  <w:style w:type="paragraph" w:customStyle="1" w:styleId="Info-BoxTitel">
    <w:name w:val="Info-Box Titel"/>
    <w:basedOn w:val="Standard"/>
    <w:next w:val="Standard"/>
    <w:uiPriority w:val="23"/>
    <w:semiHidden/>
    <w:qFormat/>
    <w:rsid w:val="0062314F"/>
    <w:pPr>
      <w:spacing w:after="120"/>
    </w:pPr>
    <w:rPr>
      <w:rFonts w:ascii="Roboto Slab" w:hAnsi="Roboto Slab"/>
      <w:b/>
      <w:color w:val="E40032" w:themeColor="accent1"/>
    </w:rPr>
  </w:style>
  <w:style w:type="paragraph" w:customStyle="1" w:styleId="Spitzmarke">
    <w:name w:val="Spitzmarke"/>
    <w:basedOn w:val="Standard"/>
    <w:next w:val="Titel"/>
    <w:uiPriority w:val="17"/>
    <w:semiHidden/>
    <w:qFormat/>
    <w:rsid w:val="000F31C3"/>
    <w:pPr>
      <w:spacing w:before="1140" w:line="660" w:lineRule="atLeast"/>
      <w:contextualSpacing/>
    </w:pPr>
    <w:rPr>
      <w:rFonts w:asciiTheme="majorHAnsi" w:hAnsiTheme="majorHAnsi"/>
      <w:noProof/>
      <w:sz w:val="30"/>
    </w:rPr>
  </w:style>
  <w:style w:type="paragraph" w:customStyle="1" w:styleId="berschrift1ABC">
    <w:name w:val="Überschrift 1 ABC"/>
    <w:basedOn w:val="berschrift1"/>
    <w:next w:val="BlocksatzmitAbstand"/>
    <w:uiPriority w:val="11"/>
    <w:semiHidden/>
    <w:qFormat/>
    <w:rsid w:val="007C7A45"/>
    <w:pPr>
      <w:numPr>
        <w:numId w:val="32"/>
      </w:numPr>
    </w:pPr>
  </w:style>
  <w:style w:type="paragraph" w:customStyle="1" w:styleId="berschrift2ABC">
    <w:name w:val="Überschrift 2 ABC"/>
    <w:basedOn w:val="berschrift2"/>
    <w:next w:val="BlocksatzmitAbstand"/>
    <w:uiPriority w:val="12"/>
    <w:semiHidden/>
    <w:qFormat/>
    <w:rsid w:val="00AB4F97"/>
    <w:pPr>
      <w:numPr>
        <w:ilvl w:val="1"/>
        <w:numId w:val="32"/>
      </w:numPr>
    </w:pPr>
  </w:style>
  <w:style w:type="paragraph" w:customStyle="1" w:styleId="Claim">
    <w:name w:val="Claim"/>
    <w:basedOn w:val="Standard"/>
    <w:next w:val="Standard"/>
    <w:uiPriority w:val="22"/>
    <w:semiHidden/>
    <w:qFormat/>
    <w:rsid w:val="00EA7577"/>
    <w:rPr>
      <w:rFonts w:ascii="Roboto Slab" w:hAnsi="Roboto Slab"/>
      <w:b/>
      <w:bCs/>
      <w:color w:val="E40032" w:themeColor="accent1"/>
    </w:rPr>
  </w:style>
  <w:style w:type="paragraph" w:customStyle="1" w:styleId="Projekt-Titel">
    <w:name w:val="Projekt-Titel"/>
    <w:basedOn w:val="Titel"/>
    <w:next w:val="Standard"/>
    <w:uiPriority w:val="21"/>
    <w:qFormat/>
    <w:rsid w:val="00E3333F"/>
    <w:pPr>
      <w:spacing w:after="300"/>
    </w:pPr>
    <w:rPr>
      <w:noProof/>
      <w:sz w:val="48"/>
      <w:lang w:val="en-GB"/>
    </w:rPr>
  </w:style>
  <w:style w:type="paragraph" w:customStyle="1" w:styleId="Projekt-Nummer">
    <w:name w:val="Projekt-Nummer"/>
    <w:basedOn w:val="Standard"/>
    <w:next w:val="Standard"/>
    <w:uiPriority w:val="21"/>
    <w:semiHidden/>
    <w:qFormat/>
    <w:rsid w:val="00366416"/>
    <w:pPr>
      <w:spacing w:line="240" w:lineRule="auto"/>
    </w:pPr>
  </w:style>
  <w:style w:type="paragraph" w:customStyle="1" w:styleId="Untertitelgrn">
    <w:name w:val="Untertitel grün"/>
    <w:basedOn w:val="Standard"/>
    <w:next w:val="Standard"/>
    <w:uiPriority w:val="20"/>
    <w:qFormat/>
    <w:rsid w:val="00795673"/>
    <w:pPr>
      <w:spacing w:before="1080" w:after="100" w:line="300" w:lineRule="atLeast"/>
    </w:pPr>
    <w:rPr>
      <w:rFonts w:asciiTheme="majorHAnsi" w:hAnsiTheme="majorHAnsi"/>
      <w:b/>
      <w:bCs/>
      <w:color w:val="5A8E22" w:themeColor="accent2"/>
      <w:sz w:val="30"/>
      <w:szCs w:val="24"/>
    </w:rPr>
  </w:style>
  <w:style w:type="paragraph" w:customStyle="1" w:styleId="Titel34Pt">
    <w:name w:val="Titel 34 Pt"/>
    <w:basedOn w:val="Standard"/>
    <w:next w:val="Standard"/>
    <w:uiPriority w:val="18"/>
    <w:semiHidden/>
    <w:qFormat/>
    <w:rsid w:val="00740B0A"/>
    <w:pPr>
      <w:spacing w:after="840" w:line="228" w:lineRule="auto"/>
      <w:contextualSpacing/>
    </w:pPr>
    <w:rPr>
      <w:rFonts w:ascii="Roboto Slab" w:hAnsi="Roboto Slab"/>
      <w:b/>
      <w:bCs/>
      <w:color w:val="E40032" w:themeColor="accent1"/>
      <w:spacing w:val="-2"/>
      <w:sz w:val="68"/>
      <w:szCs w:val="68"/>
    </w:rPr>
  </w:style>
  <w:style w:type="table" w:customStyle="1" w:styleId="HEKSTabelle2">
    <w:name w:val="HEKS Tabelle2"/>
    <w:basedOn w:val="NormaleTabelle"/>
    <w:uiPriority w:val="99"/>
    <w:rsid w:val="00D442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Pr>
    <w:tblStylePr w:type="firstRow">
      <w:pPr>
        <w:wordWrap/>
      </w:pPr>
      <w:rPr>
        <w:rFonts w:asciiTheme="majorHAnsi" w:hAnsiTheme="majorHAnsi"/>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E6E6E6"/>
      </w:tcPr>
    </w:tblStylePr>
    <w:tblStylePr w:type="lastRow">
      <w:rPr>
        <w:rFonts w:asciiTheme="majorHAnsi" w:hAnsiTheme="majorHAnsi"/>
        <w:b/>
      </w:rPr>
    </w:tblStylePr>
    <w:tblStylePr w:type="firstCol">
      <w:rPr>
        <w:rFonts w:asciiTheme="majorHAnsi" w:hAnsiTheme="majorHAnsi"/>
        <w:b/>
      </w:rPr>
    </w:tblStylePr>
  </w:style>
  <w:style w:type="paragraph" w:customStyle="1" w:styleId="BlocksatzmitAbstandvor">
    <w:name w:val="Blocksatz mit Abstand vor"/>
    <w:basedOn w:val="Standard"/>
    <w:uiPriority w:val="2"/>
    <w:semiHidden/>
    <w:qFormat/>
    <w:rsid w:val="006D15F2"/>
    <w:pPr>
      <w:spacing w:before="120"/>
      <w:jc w:val="both"/>
    </w:pPr>
    <w:rPr>
      <w:rFonts w:eastAsiaTheme="minorHAnsi"/>
    </w:rPr>
  </w:style>
  <w:style w:type="paragraph" w:customStyle="1" w:styleId="Bankverbindung">
    <w:name w:val="Bankverbindung"/>
    <w:basedOn w:val="Standard"/>
    <w:next w:val="Standard"/>
    <w:uiPriority w:val="21"/>
    <w:semiHidden/>
    <w:qFormat/>
    <w:rsid w:val="00D85472"/>
    <w:pPr>
      <w:spacing w:line="240" w:lineRule="auto"/>
    </w:pPr>
  </w:style>
  <w:style w:type="character" w:customStyle="1" w:styleId="Land">
    <w:name w:val="Land"/>
    <w:basedOn w:val="Absatz-Standardschriftart"/>
    <w:uiPriority w:val="89"/>
    <w:semiHidden/>
    <w:qFormat/>
    <w:rsid w:val="00E3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k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i.forster\HEKS\KOM%20-%20Kirchen-Eglises\01_Beziehungspflege\01_Produkte\06_Kollektenansagen\00_Vorlagen\Kollektenansage%20HEKS%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6D4CAE14F94D788E5A16CAF54B221F"/>
        <w:category>
          <w:name w:val="Allgemein"/>
          <w:gallery w:val="placeholder"/>
        </w:category>
        <w:types>
          <w:type w:val="bbPlcHdr"/>
        </w:types>
        <w:behaviors>
          <w:behavior w:val="content"/>
        </w:behaviors>
        <w:guid w:val="{D1A2F47B-DBBC-4102-B770-7C76CB805F3B}"/>
      </w:docPartPr>
      <w:docPartBody>
        <w:p w:rsidR="00000000" w:rsidRDefault="00BA50B5" w:rsidP="00BA50B5">
          <w:pPr>
            <w:pStyle w:val="B06D4CAE14F94D788E5A16CAF54B221F"/>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HelveticaNeueLT Com 55 Roman">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00"/>
    <w:family w:val="swiss"/>
    <w:pitch w:val="variable"/>
    <w:sig w:usb0="00000003" w:usb1="00000000" w:usb2="00000000" w:usb3="00000000" w:csb0="00000001" w:csb1="00000000"/>
  </w:font>
  <w:font w:name="Roboto Slab">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31"/>
    <w:rsid w:val="00290231"/>
    <w:rsid w:val="0081573D"/>
    <w:rsid w:val="00BA224C"/>
    <w:rsid w:val="00BA50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sid w:val="00BA50B5"/>
    <w:rPr>
      <w:color w:val="E7E6E6" w:themeColor="background2"/>
    </w:rPr>
  </w:style>
  <w:style w:type="paragraph" w:customStyle="1" w:styleId="AB125E7F2427478BB28187D20A9F4853">
    <w:name w:val="AB125E7F2427478BB28187D20A9F4853"/>
  </w:style>
  <w:style w:type="paragraph" w:customStyle="1" w:styleId="B06D4CAE14F94D788E5A16CAF54B221F">
    <w:name w:val="B06D4CAE14F94D788E5A16CAF54B221F"/>
    <w:rsid w:val="00BA5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HEKS">
      <a:dk1>
        <a:sysClr val="windowText" lastClr="000000"/>
      </a:dk1>
      <a:lt1>
        <a:sysClr val="window" lastClr="FFFFFF"/>
      </a:lt1>
      <a:dk2>
        <a:srgbClr val="575757"/>
      </a:dk2>
      <a:lt2>
        <a:srgbClr val="C3C3C3"/>
      </a:lt2>
      <a:accent1>
        <a:srgbClr val="E40032"/>
      </a:accent1>
      <a:accent2>
        <a:srgbClr val="5A8E22"/>
      </a:accent2>
      <a:accent3>
        <a:srgbClr val="7090B7"/>
      </a:accent3>
      <a:accent4>
        <a:srgbClr val="EE8474"/>
      </a:accent4>
      <a:accent5>
        <a:srgbClr val="AEBF81"/>
      </a:accent5>
      <a:accent6>
        <a:srgbClr val="A1B3C3"/>
      </a:accent6>
      <a:hlink>
        <a:srgbClr val="000000"/>
      </a:hlink>
      <a:folHlink>
        <a:srgbClr val="000000"/>
      </a:folHlink>
    </a:clrScheme>
    <a:fontScheme name="HEKS">
      <a:majorFont>
        <a:latin typeface="Roboto"/>
        <a:ea typeface=""/>
        <a:cs typeface=""/>
      </a:majorFont>
      <a:minorFont>
        <a:latin typeface="Roboto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BBC185232F840B798BA053BCE2F2D" ma:contentTypeVersion="16" ma:contentTypeDescription="Create a new document." ma:contentTypeScope="" ma:versionID="2e27870d924d740900cdf68beff30538">
  <xsd:schema xmlns:xsd="http://www.w3.org/2001/XMLSchema" xmlns:xs="http://www.w3.org/2001/XMLSchema" xmlns:p="http://schemas.microsoft.com/office/2006/metadata/properties" xmlns:ns2="4f67b64a-afc1-46f3-b1d9-7797ce6870fe" xmlns:ns3="217eba2a-48bc-4948-b19a-d2be14155f6c" targetNamespace="http://schemas.microsoft.com/office/2006/metadata/properties" ma:root="true" ma:fieldsID="48fcb7d68ee2095760a47342f91b4c56" ns2:_="" ns3:_="">
    <xsd:import namespace="4f67b64a-afc1-46f3-b1d9-7797ce6870fe"/>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7b64a-afc1-46f3-b1d9-7797ce687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67b64a-afc1-46f3-b1d9-7797ce6870fe">
      <Terms xmlns="http://schemas.microsoft.com/office/infopath/2007/PartnerControls"/>
    </lcf76f155ced4ddcb4097134ff3c332f>
    <TaxCatchAll xmlns="217eba2a-48bc-4948-b19a-d2be14155f6c" xsi:nil="true"/>
  </documentManagement>
</p:properties>
</file>

<file path=customXml/itemProps1.xml><?xml version="1.0" encoding="utf-8"?>
<ds:datastoreItem xmlns:ds="http://schemas.openxmlformats.org/officeDocument/2006/customXml" ds:itemID="{24822A2F-66CD-48A4-9D9F-106F459B59A1}"/>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4f67b64a-afc1-46f3-b1d9-7797ce6870fe"/>
    <ds:schemaRef ds:uri="217eba2a-48bc-4948-b19a-d2be14155f6c"/>
  </ds:schemaRefs>
</ds:datastoreItem>
</file>

<file path=docProps/app.xml><?xml version="1.0" encoding="utf-8"?>
<Properties xmlns="http://schemas.openxmlformats.org/officeDocument/2006/extended-properties" xmlns:vt="http://schemas.openxmlformats.org/officeDocument/2006/docPropsVTypes">
  <Template>Kollektenansage HEKS V1</Template>
  <TotalTime>0</TotalTime>
  <Pages>1</Pages>
  <Words>149</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 Forster</dc:creator>
  <cp:lastModifiedBy>Yuri Forster</cp:lastModifiedBy>
  <cp:revision>9</cp:revision>
  <dcterms:created xsi:type="dcterms:W3CDTF">2022-04-20T15:18:00Z</dcterms:created>
  <dcterms:modified xsi:type="dcterms:W3CDTF">2022-05-03T12:15:00Z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0x010100453BBC185232F840B798BA053BCE2F2D</vt:lpwstr>
  </property>
  <property fmtid="{D5CDD505-2E9C-101B-9397-08002B2CF9AE}" pid="3" name="MediaServiceImageTags">
    <vt:lpwstr/>
  </property>
</Properties>
</file>